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da54" w14:textId="d1ed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алдындағы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2009 жылғы 23 ақпандағы N 501 қаулысы. Қызылорда облысының Әділет департаменті Қармақшы аудандық Әділет басқармасында 2009 жылы 27 наурызда 10-5-107 тіркелді. Қолданылу мерзімінің өтуіне байланысты күші жойылды - (Қызылорда облысының Әділет департаменті Қармақшы ауданының Әділет басқармасының 2011 жылғы 24 тамыздағы N 2-9/2549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өтуіне байланысты күші жойылды - (Қызылорда облысының Әділет департаменті Қармақшы ауданының Әділет басқармасының 2011.08.24 N 2-9/2549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алдындағы үгіттік баспа материалдарын орналастыру үшін орын белгілеу мақсатында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сайлау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Конституциялық Заңын басшылыққа ала отырып, аудандық сайлау комиссиясымен бірлескен мәжілісінің қорытындысы бойынша Қармақшы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Сайлау алдындағы үгіттік баспа материалдарын орналастыру үшін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ішкі саясат бөлімі (Е.Тоқтаров) бұқаралық ақпарат құралдары арқылы кандидаттарға үгіттеу материалдарын: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ескерткіштерге, ескерткіш тұғырларға, тарихи, мәдени немесе сәулеттік құндылығы бар үйлер мен ғимараттарға, сондай-ақ дауыс беруге арналған үй-жайларға;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объект иесінің рұқсатынсыз іліп қоюға тыйым салынатыны түсіндірілсін.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әкімі аппараты аумақтық сайлау комиссиясымен бірлесіп осы қаулымен белгіленген орындарды стендтермен, тақталармен, тұғырлықтармен жабдықтасын.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Осы қаулының орындалуына бақылау жасау аудан әкімінің орынбасары Е.Қалиевке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"Сайлау алдындағы үгіт баспа материалдарын орналастыру үшін орын белгілеу туралы" аудан әкімдігінің 2007 жылғы 3 шілдедегі N 63, әділет департаментінің Қармақшы аудандық басқармасының 2007 жылғы 6 шілдедегі мемлекеттік тіркеу N 10-5-73 қаулысының күші жойылсын және "Сайлау алдындағы үгіт баспа материалдарын орналастыру үшін орын белгілеу туралы" аудан әкімдігінің 2009 жылғы 16 ақпандағы N 479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 Б. Қаюпов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ақпан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501 қаулысына 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Сайлауда кандидаттардың сайлауалды үгіт баспа материалдарын орналастыру орындары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4474"/>
        <w:gridCol w:w="7796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 округтері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 баспа материалдары орналасатын орын.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Мүсірбаев және Айсаутов көшелерінің қиылысы (Жібек жолы кафесінің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Балқы базар және М.Шоқай көшелерінің қиылысы  (Темір жол өткелінің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 ата және М.Шоқай көшелерінің қиылысы, (Халық банкінің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көшесінің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(Аудандық мәдениет үйінің қақпасы)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Жаңқожа батыр көшесінің бойы (Қазпошта аудандық байланыс бөлімшесінің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көшесінің бойы.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(Ауылдық пошта үйінің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Қызылтам елді мекені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жылуан көшесінің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(Мектеп ғимаратының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 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көшесінің бойы (Жамал дүкенінің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О.Қазиев көшесінің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(Жосалы СТК кеңсесінің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Е.Құрманбаев көшесінің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(ауылдық пошта үйі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Қ.Бексалды көшесінің бойы.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(Ауылдық пошта үйінің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көшесінің бойы.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(Арзу магазинының бойы)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көшесінің бойы ("Алтын дән ПВА" ЖШС алды) және Сералиев көшесінің бойы.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Қ.Ізтілеуов көшесінің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(Ақжар ауылдық базарының маңы)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Ешниязсал көшесінің бойы.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("Тұрмағамбет" ЖШС кафесінің маңы)</w:t>
            </w:r>
          </w:p>
        </w:tc>
      </w:tr>
      <w:tr>
        <w:trPr>
          <w:trHeight w:val="6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О.Шораяқ және Әбжалиев көшелерінің қиылысы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Т.Жұбанов және Мектеп көшелерінің қиылысы.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округі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көшесінің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(Ауылдық пошта үйінің маңы)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