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1636" w14:textId="cf01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мәслихатының 2009 жылғы 24 желтоқсандағы N 146 шешімі. Қызылорда облысының Әділет департаменті Қармақшы аудандық әділет басқармасында 2009 жылы 31 желтоқсанда N 10-5-117 тіркелді. Қолданылу мерзімінің өтуіне байланысты күші жойылды (Қызылорда облысының Әділет департаменті Қармақшы аудандық Әділет басқармасының 2011 жылғы 15 тамыздағы N 2-9/2504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(Қызылорда облысының Әділет департаменті Қармақшы аудандық Әділет басқармасының 2011.08.15 N 2-9/2504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 қосымшаларға сәйкес, оның ішінде 2010 жылға мынадай көлемде бекітілсін:</w:t>
      </w:r>
      <w:r>
        <w:br/>
      </w:r>
      <w:r>
        <w:rPr>
          <w:rFonts w:ascii="Times New Roman"/>
          <w:b w:val="false"/>
          <w:i w:val="false"/>
          <w:color w:val="000000"/>
          <w:sz w:val="28"/>
        </w:rPr>
        <w:t>
      1) кірістер – 4 400 175 мың теңге, оның ішінде:</w:t>
      </w:r>
      <w:r>
        <w:br/>
      </w:r>
      <w:r>
        <w:rPr>
          <w:rFonts w:ascii="Times New Roman"/>
          <w:b w:val="false"/>
          <w:i w:val="false"/>
          <w:color w:val="000000"/>
          <w:sz w:val="28"/>
        </w:rPr>
        <w:t>
      салықтық түсімдер – 603 062 мың теңге;</w:t>
      </w:r>
      <w:r>
        <w:br/>
      </w:r>
      <w:r>
        <w:rPr>
          <w:rFonts w:ascii="Times New Roman"/>
          <w:b w:val="false"/>
          <w:i w:val="false"/>
          <w:color w:val="000000"/>
          <w:sz w:val="28"/>
        </w:rPr>
        <w:t>
      салықтық емес түсімдер – 1 582 мың теңге;</w:t>
      </w:r>
      <w:r>
        <w:br/>
      </w:r>
      <w:r>
        <w:rPr>
          <w:rFonts w:ascii="Times New Roman"/>
          <w:b w:val="false"/>
          <w:i w:val="false"/>
          <w:color w:val="000000"/>
          <w:sz w:val="28"/>
        </w:rPr>
        <w:t>
      негізгі капиталды сатудан түсетін түсімдер – 2 666 мың теңге;</w:t>
      </w:r>
      <w:r>
        <w:br/>
      </w:r>
      <w:r>
        <w:rPr>
          <w:rFonts w:ascii="Times New Roman"/>
          <w:b w:val="false"/>
          <w:i w:val="false"/>
          <w:color w:val="000000"/>
          <w:sz w:val="28"/>
        </w:rPr>
        <w:t>
      трансферттер түсімдері – 3 788 480 мың теңге;</w:t>
      </w:r>
      <w:r>
        <w:br/>
      </w:r>
      <w:r>
        <w:rPr>
          <w:rFonts w:ascii="Times New Roman"/>
          <w:b w:val="false"/>
          <w:i w:val="false"/>
          <w:color w:val="000000"/>
          <w:sz w:val="28"/>
        </w:rPr>
        <w:t>
      2) шығындар – 4 505 754 мың теңге;</w:t>
      </w:r>
      <w:r>
        <w:br/>
      </w:r>
      <w:r>
        <w:rPr>
          <w:rFonts w:ascii="Times New Roman"/>
          <w:b w:val="false"/>
          <w:i w:val="false"/>
          <w:color w:val="000000"/>
          <w:sz w:val="28"/>
        </w:rPr>
        <w:t>
      3) таза бюджеттік кредит беру – -112 224 мың теңге;</w:t>
      </w:r>
      <w:r>
        <w:br/>
      </w:r>
      <w:r>
        <w:rPr>
          <w:rFonts w:ascii="Times New Roman"/>
          <w:b w:val="false"/>
          <w:i w:val="false"/>
          <w:color w:val="000000"/>
          <w:sz w:val="28"/>
        </w:rPr>
        <w:t>
      бюджеттік кредиттерді өтеу – 2 611 мың теңге;</w:t>
      </w:r>
      <w:r>
        <w:br/>
      </w:r>
      <w:r>
        <w:rPr>
          <w:rFonts w:ascii="Times New Roman"/>
          <w:b w:val="false"/>
          <w:i w:val="false"/>
          <w:color w:val="000000"/>
          <w:sz w:val="28"/>
        </w:rPr>
        <w:t>
      4) қаржы активтерімен жасалатын операциялар бойынша сальдо – 0 теңге;</w:t>
      </w:r>
      <w:r>
        <w:br/>
      </w:r>
      <w:r>
        <w:rPr>
          <w:rFonts w:ascii="Times New Roman"/>
          <w:b w:val="false"/>
          <w:i w:val="false"/>
          <w:color w:val="000000"/>
          <w:sz w:val="28"/>
        </w:rPr>
        <w:t>
      5) бюджет тапшылығы (профициті) – -217 803 теңге;</w:t>
      </w:r>
      <w:r>
        <w:br/>
      </w:r>
      <w:r>
        <w:rPr>
          <w:rFonts w:ascii="Times New Roman"/>
          <w:b w:val="false"/>
          <w:i w:val="false"/>
          <w:color w:val="000000"/>
          <w:sz w:val="28"/>
        </w:rPr>
        <w:t>
      6) бюджет тапшылығын қаржыландыру (профицитін пайдалану) – 217 803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Қызылорда облысы  Қармақшы аудандық мәслихатының 2010.01.10 </w:t>
      </w:r>
      <w:r>
        <w:rPr>
          <w:rFonts w:ascii="Times New Roman"/>
          <w:b w:val="false"/>
          <w:i w:val="false"/>
          <w:color w:val="000000"/>
          <w:sz w:val="28"/>
        </w:rPr>
        <w:t>N 154</w:t>
      </w:r>
      <w:r>
        <w:rPr>
          <w:rFonts w:ascii="Times New Roman"/>
          <w:b w:val="false"/>
          <w:i w:val="false"/>
          <w:color w:val="ff0000"/>
          <w:sz w:val="28"/>
        </w:rPr>
        <w:t xml:space="preserve"> (2010 жылдың 1 қаңтарынан бастап қолданысқа енгізіледі); 2010.03.05 </w:t>
      </w:r>
      <w:r>
        <w:rPr>
          <w:rFonts w:ascii="Times New Roman"/>
          <w:b w:val="false"/>
          <w:i w:val="false"/>
          <w:color w:val="000000"/>
          <w:sz w:val="28"/>
        </w:rPr>
        <w:t>N 159</w:t>
      </w:r>
      <w:r>
        <w:rPr>
          <w:rFonts w:ascii="Times New Roman"/>
          <w:b w:val="false"/>
          <w:i w:val="false"/>
          <w:color w:val="ff0000"/>
          <w:sz w:val="28"/>
        </w:rPr>
        <w:t xml:space="preserve"> (2010 жылдың 1 қаңтарынан бастап қолданысқа енгізіледі); 2010.04.14 </w:t>
      </w:r>
      <w:r>
        <w:rPr>
          <w:rFonts w:ascii="Times New Roman"/>
          <w:b w:val="false"/>
          <w:i w:val="false"/>
          <w:color w:val="000000"/>
          <w:sz w:val="28"/>
        </w:rPr>
        <w:t>N 176</w:t>
      </w:r>
      <w:r>
        <w:rPr>
          <w:rFonts w:ascii="Times New Roman"/>
          <w:b w:val="false"/>
          <w:i w:val="false"/>
          <w:color w:val="ff0000"/>
          <w:sz w:val="28"/>
        </w:rPr>
        <w:t xml:space="preserve"> (2010 жылдың 1 қаңтарынан бастап қолданысқа енгізіледі); 2010.07.29 </w:t>
      </w:r>
      <w:r>
        <w:rPr>
          <w:rFonts w:ascii="Times New Roman"/>
          <w:b w:val="false"/>
          <w:i w:val="false"/>
          <w:color w:val="000000"/>
          <w:sz w:val="28"/>
        </w:rPr>
        <w:t>N 192</w:t>
      </w:r>
      <w:r>
        <w:rPr>
          <w:rFonts w:ascii="Times New Roman"/>
          <w:b w:val="false"/>
          <w:i w:val="false"/>
          <w:color w:val="ff0000"/>
          <w:sz w:val="28"/>
        </w:rPr>
        <w:t xml:space="preserve"> (2010 жылдың 1 қаңтарынан бастап қолданысқа енгізіледі);  2010.09.07 </w:t>
      </w:r>
      <w:r>
        <w:rPr>
          <w:rFonts w:ascii="Times New Roman"/>
          <w:b w:val="false"/>
          <w:i w:val="false"/>
          <w:color w:val="000000"/>
          <w:sz w:val="28"/>
        </w:rPr>
        <w:t>N 199</w:t>
      </w:r>
      <w:r>
        <w:rPr>
          <w:rFonts w:ascii="Times New Roman"/>
          <w:b w:val="false"/>
          <w:i w:val="false"/>
          <w:color w:val="ff0000"/>
          <w:sz w:val="28"/>
        </w:rPr>
        <w:t xml:space="preserve"> (2010 жылдың 1 қаңтарынан бастап қолданысқа енгізіледі); 2010.11.03 </w:t>
      </w:r>
      <w:r>
        <w:rPr>
          <w:rFonts w:ascii="Times New Roman"/>
          <w:b w:val="false"/>
          <w:i w:val="false"/>
          <w:color w:val="000000"/>
          <w:sz w:val="28"/>
        </w:rPr>
        <w:t>N 210</w:t>
      </w:r>
      <w:r>
        <w:rPr>
          <w:rFonts w:ascii="Times New Roman"/>
          <w:b w:val="false"/>
          <w:i w:val="false"/>
          <w:color w:val="ff0000"/>
          <w:sz w:val="28"/>
        </w:rPr>
        <w:t xml:space="preserve"> (2010 жылдың 1 қаңтарынан бастап қолданысқа енгізіледі); 2010.11.17 </w:t>
      </w:r>
      <w:r>
        <w:rPr>
          <w:rFonts w:ascii="Times New Roman"/>
          <w:b w:val="false"/>
          <w:i w:val="false"/>
          <w:color w:val="000000"/>
          <w:sz w:val="28"/>
        </w:rPr>
        <w:t>N 213</w:t>
      </w:r>
      <w:r>
        <w:rPr>
          <w:rFonts w:ascii="Times New Roman"/>
          <w:b w:val="false"/>
          <w:i w:val="false"/>
          <w:color w:val="ff0000"/>
          <w:sz w:val="28"/>
        </w:rPr>
        <w:t xml:space="preserve"> (2010 жылдың 1 қаңтарынан бастап қолданысқа енгізіледі); 2010.12.07 </w:t>
      </w:r>
      <w:r>
        <w:rPr>
          <w:rFonts w:ascii="Times New Roman"/>
          <w:b w:val="false"/>
          <w:i w:val="false"/>
          <w:color w:val="000000"/>
          <w:sz w:val="28"/>
        </w:rPr>
        <w:t>N 219</w:t>
      </w:r>
      <w:r>
        <w:rPr>
          <w:rFonts w:ascii="Times New Roman"/>
          <w:b w:val="false"/>
          <w:i w:val="false"/>
          <w:color w:val="ff0000"/>
          <w:sz w:val="28"/>
        </w:rPr>
        <w:t xml:space="preserve"> (2010 жылдың 1 қаңтарынан бастап қолданысқа енгізіледі); 2010.12.14 </w:t>
      </w:r>
      <w:r>
        <w:rPr>
          <w:rFonts w:ascii="Times New Roman"/>
          <w:b w:val="false"/>
          <w:i w:val="false"/>
          <w:color w:val="000000"/>
          <w:sz w:val="28"/>
        </w:rPr>
        <w:t>N 221</w:t>
      </w:r>
      <w:r>
        <w:rPr>
          <w:rFonts w:ascii="Times New Roman"/>
          <w:b w:val="false"/>
          <w:i w:val="false"/>
          <w:color w:val="ff0000"/>
          <w:sz w:val="28"/>
        </w:rPr>
        <w:t xml:space="preserve"> (2010 жылдың 1 қаңтарынан бастап қолданысқа енгізіледі) Шешімдерімен. </w:t>
      </w:r>
      <w:r>
        <w:br/>
      </w:r>
      <w:r>
        <w:rPr>
          <w:rFonts w:ascii="Times New Roman"/>
          <w:b w:val="false"/>
          <w:i w:val="false"/>
          <w:color w:val="000000"/>
          <w:sz w:val="28"/>
        </w:rPr>
        <w:t>
</w:t>
      </w:r>
      <w:r>
        <w:rPr>
          <w:rFonts w:ascii="Times New Roman"/>
          <w:b w:val="false"/>
          <w:i w:val="false"/>
          <w:color w:val="000000"/>
          <w:sz w:val="28"/>
        </w:rPr>
        <w:t>
      2. "2010-2012 жылдарға арналған облыстық бюджет туралы" Қызылорда облыстық мәслихаты сессиясының шешіміне сәйкес облыстық бюджетке кірістерді бөлу нормативтері белгіленсін:</w:t>
      </w:r>
      <w:r>
        <w:br/>
      </w:r>
      <w:r>
        <w:rPr>
          <w:rFonts w:ascii="Times New Roman"/>
          <w:b w:val="false"/>
          <w:i w:val="false"/>
          <w:color w:val="000000"/>
          <w:sz w:val="28"/>
        </w:rPr>
        <w:t>
      жеке табыс салығы – 0 пайыз;</w:t>
      </w:r>
      <w:r>
        <w:br/>
      </w:r>
      <w:r>
        <w:rPr>
          <w:rFonts w:ascii="Times New Roman"/>
          <w:b w:val="false"/>
          <w:i w:val="false"/>
          <w:color w:val="000000"/>
          <w:sz w:val="28"/>
        </w:rPr>
        <w:t>
      әлеуметтік салық – 10 пайыз.</w:t>
      </w:r>
      <w:r>
        <w:br/>
      </w:r>
      <w:r>
        <w:rPr>
          <w:rFonts w:ascii="Times New Roman"/>
          <w:b w:val="false"/>
          <w:i w:val="false"/>
          <w:color w:val="000000"/>
          <w:sz w:val="28"/>
        </w:rPr>
        <w:t>
</w:t>
      </w:r>
      <w:r>
        <w:rPr>
          <w:rFonts w:ascii="Times New Roman"/>
          <w:b w:val="false"/>
          <w:i w:val="false"/>
          <w:color w:val="000000"/>
          <w:sz w:val="28"/>
        </w:rPr>
        <w:t>
      3. Аудандық бюджетке берілетін субвенция көлемі 2 312 798 мың теңге болып белгіленсін.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облыстық бюджеттен төмендегі көлемде ағымдағы нысаналы трансферттердің қаралғаны ескерілсін:</w:t>
      </w:r>
      <w:r>
        <w:br/>
      </w:r>
      <w:r>
        <w:rPr>
          <w:rFonts w:ascii="Times New Roman"/>
          <w:b w:val="false"/>
          <w:i w:val="false"/>
          <w:color w:val="000000"/>
          <w:sz w:val="28"/>
        </w:rPr>
        <w:t>
      1) жаңадан іске қосылатын мектепке дейінгі білім беру ұйымдарына мемлекеттік тапсырыс орналастыруға – 19 596 мың теңге;</w:t>
      </w:r>
      <w:r>
        <w:br/>
      </w:r>
      <w:r>
        <w:rPr>
          <w:rFonts w:ascii="Times New Roman"/>
          <w:b w:val="false"/>
          <w:i w:val="false"/>
          <w:color w:val="000000"/>
          <w:sz w:val="28"/>
        </w:rPr>
        <w:t>
      2) мектепке дейінгі ұйымдарға мемлекеттік тапсырыс орналастыруға – 17 086 мың теңге;</w:t>
      </w:r>
      <w:r>
        <w:br/>
      </w:r>
      <w:r>
        <w:rPr>
          <w:rFonts w:ascii="Times New Roman"/>
          <w:b w:val="false"/>
          <w:i w:val="false"/>
          <w:color w:val="000000"/>
          <w:sz w:val="28"/>
        </w:rPr>
        <w:t>
      3) құрылысы 2010 жылы аяқталатын Т.Көмекбаев ауылындағы 300 орындық N 185 мектептің ұстау шығындарының ұлғаюына – 0 мың теңге;</w:t>
      </w:r>
      <w:r>
        <w:br/>
      </w:r>
      <w:r>
        <w:rPr>
          <w:rFonts w:ascii="Times New Roman"/>
          <w:b w:val="false"/>
          <w:i w:val="false"/>
          <w:color w:val="000000"/>
          <w:sz w:val="28"/>
        </w:rPr>
        <w:t xml:space="preserve">
      4) жергілікті атқарушы органдарына штаттан тыс қызметкерлерді ұстау шығындарына аудандық ішкі саясат бөліміне – 1 080 мың теңге;   </w:t>
      </w:r>
      <w:r>
        <w:br/>
      </w:r>
      <w:r>
        <w:rPr>
          <w:rFonts w:ascii="Times New Roman"/>
          <w:b w:val="false"/>
          <w:i w:val="false"/>
          <w:color w:val="000000"/>
          <w:sz w:val="28"/>
        </w:rPr>
        <w:t>
</w:t>
      </w:r>
      <w:r>
        <w:rPr>
          <w:rFonts w:ascii="Times New Roman"/>
          <w:b w:val="false"/>
          <w:i w:val="false"/>
          <w:color w:val="000000"/>
          <w:sz w:val="28"/>
        </w:rPr>
        <w:t>
      5) Ұлы Отан соғысындағы Жеңістің 65 жылдығына байланысты Ұлы Отан соғысының қатысушылары мен мүгедектеріне, қаза тапқан жауынгерлердің қайтадан некеге тұрмаған жесірлеріне және бұрынғы кәмелетке толмаған концлагерлердің тұтқындарына, банк қызметі шығындарын қоса есептегенде бір жолғы материалдық көмек көрсетуге - 3 002 мың теңге;</w:t>
      </w:r>
      <w:r>
        <w:br/>
      </w:r>
      <w:r>
        <w:rPr>
          <w:rFonts w:ascii="Times New Roman"/>
          <w:b w:val="false"/>
          <w:i w:val="false"/>
          <w:color w:val="000000"/>
          <w:sz w:val="28"/>
        </w:rPr>
        <w:t>
</w:t>
      </w:r>
      <w:r>
        <w:rPr>
          <w:rFonts w:ascii="Times New Roman"/>
          <w:b w:val="false"/>
          <w:i w:val="false"/>
          <w:color w:val="000000"/>
          <w:sz w:val="28"/>
        </w:rPr>
        <w:t>
      6) ауылдық округтерді абаттандыруға - 12 000 мың теңге;</w:t>
      </w:r>
      <w:r>
        <w:br/>
      </w:r>
      <w:r>
        <w:rPr>
          <w:rFonts w:ascii="Times New Roman"/>
          <w:b w:val="false"/>
          <w:i w:val="false"/>
          <w:color w:val="000000"/>
          <w:sz w:val="28"/>
        </w:rPr>
        <w:t>
</w:t>
      </w:r>
      <w:r>
        <w:rPr>
          <w:rFonts w:ascii="Times New Roman"/>
          <w:b w:val="false"/>
          <w:i w:val="false"/>
          <w:color w:val="000000"/>
          <w:sz w:val="28"/>
        </w:rPr>
        <w:t>
      7) Ұлы Отан соғысының қатысушылары мен мүгедектеріне, Ұлы Отан соғысы жылдары қаза болған жауынгерлердің қайта некеге түрмаған жесірлеріне, Екінші дүниежүзілік соғысы жылдарындағы концлагердің бұрынғы кәмелетке толмаған тұтқындарына, Ұлы Отан соғысы жылдары тылдағы қажырлы еңбегі і мен мінсіз әскери қызметі үшін бұрынғы КСРО ордендерімен және медальдарымен марапатталғандарға автокөлікте жеңілдікпен жүруді қамтамасыз етуге, банк қызметі шығындарын коса есептегенде материалдық көмек көрсетуге - 998 мың теңге;</w:t>
      </w:r>
      <w:r>
        <w:br/>
      </w:r>
      <w:r>
        <w:rPr>
          <w:rFonts w:ascii="Times New Roman"/>
          <w:b w:val="false"/>
          <w:i w:val="false"/>
          <w:color w:val="000000"/>
          <w:sz w:val="28"/>
        </w:rPr>
        <w:t xml:space="preserve">
      8) Ұлы Отан соғысы жылдары тылда 6 айдан кем емес еңбек еткен тыл еңбеккерлеріне  түтынған коммуналдық толемдерін өтеуге, банк қызметі шығындарын қоса есептегенде - 16 417 мың теңге; </w:t>
      </w:r>
      <w:r>
        <w:br/>
      </w:r>
      <w:r>
        <w:rPr>
          <w:rFonts w:ascii="Times New Roman"/>
          <w:b w:val="false"/>
          <w:i w:val="false"/>
          <w:color w:val="000000"/>
          <w:sz w:val="28"/>
        </w:rPr>
        <w:t xml:space="preserve">
      9) Шаруашылық жүргізу құқығындағы "Қармақшытехсервис" мемлекеттік коммуналдық кәсіпорнының жарғылық капиталын ұлғайтуға 14 630 мың теңге. </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және толықтырылды - Қызылорда облысы  Қармақшы аудандық мәслихатының 2010.03.05 </w:t>
      </w:r>
      <w:r>
        <w:rPr>
          <w:rFonts w:ascii="Times New Roman"/>
          <w:b w:val="false"/>
          <w:i w:val="false"/>
          <w:color w:val="000000"/>
          <w:sz w:val="28"/>
        </w:rPr>
        <w:t>N 159</w:t>
      </w:r>
      <w:r>
        <w:rPr>
          <w:rFonts w:ascii="Times New Roman"/>
          <w:b w:val="false"/>
          <w:i w:val="false"/>
          <w:color w:val="ff0000"/>
          <w:sz w:val="28"/>
        </w:rPr>
        <w:t xml:space="preserve"> (2010 жылдың 1 қаңтарынан бастап қолданысқа енгізіледі); 2010.04.14 </w:t>
      </w:r>
      <w:r>
        <w:rPr>
          <w:rFonts w:ascii="Times New Roman"/>
          <w:b w:val="false"/>
          <w:i w:val="false"/>
          <w:color w:val="000000"/>
          <w:sz w:val="28"/>
        </w:rPr>
        <w:t>N 176</w:t>
      </w:r>
      <w:r>
        <w:rPr>
          <w:rFonts w:ascii="Times New Roman"/>
          <w:b w:val="false"/>
          <w:i w:val="false"/>
          <w:color w:val="ff0000"/>
          <w:sz w:val="28"/>
        </w:rPr>
        <w:t xml:space="preserve"> (2010 жылдың 1 қаңтарынан бастап қолданысқа енгізіледі);  2010.11.03 </w:t>
      </w:r>
      <w:r>
        <w:rPr>
          <w:rFonts w:ascii="Times New Roman"/>
          <w:b w:val="false"/>
          <w:i w:val="false"/>
          <w:color w:val="000000"/>
          <w:sz w:val="28"/>
        </w:rPr>
        <w:t>N 210</w:t>
      </w:r>
      <w:r>
        <w:rPr>
          <w:rFonts w:ascii="Times New Roman"/>
          <w:b w:val="false"/>
          <w:i w:val="false"/>
          <w:color w:val="ff0000"/>
          <w:sz w:val="28"/>
        </w:rPr>
        <w:t xml:space="preserve"> (2010 жылдың 1 қаңтарынан бастап қолданысқа енгізіледі); 2010.12.07 </w:t>
      </w:r>
      <w:r>
        <w:rPr>
          <w:rFonts w:ascii="Times New Roman"/>
          <w:b w:val="false"/>
          <w:i w:val="false"/>
          <w:color w:val="000000"/>
          <w:sz w:val="28"/>
        </w:rPr>
        <w:t>N 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 2010 жылға арналған аудандық бюджетте республикалық бюджет қаржысы есебінен мынадай мөлшерде ағымдағы нысаналы трансферттердің қаралғаны ескерілсін:</w:t>
      </w:r>
      <w:r>
        <w:br/>
      </w:r>
      <w:r>
        <w:rPr>
          <w:rFonts w:ascii="Times New Roman"/>
          <w:b w:val="false"/>
          <w:i w:val="false"/>
          <w:color w:val="000000"/>
          <w:sz w:val="28"/>
        </w:rPr>
        <w:t>
      жаңадан iске қосылатын бiлiм беру объектiлерiн күтіп-ұстауға –  113 329 мың теңге;</w:t>
      </w:r>
      <w:r>
        <w:br/>
      </w:r>
      <w:r>
        <w:rPr>
          <w:rFonts w:ascii="Times New Roman"/>
          <w:b w:val="false"/>
          <w:i w:val="false"/>
          <w:color w:val="000000"/>
          <w:sz w:val="28"/>
        </w:rPr>
        <w:t>
      негiзгi орта және жалпы орта бiлiм беретiн мемлекеттiк мекемелердегi физика, химия, биология кабинеттерiн оқу жабдығымен жарақтандыруға – 8 194 мың теңге;</w:t>
      </w:r>
      <w:r>
        <w:br/>
      </w:r>
      <w:r>
        <w:rPr>
          <w:rFonts w:ascii="Times New Roman"/>
          <w:b w:val="false"/>
          <w:i w:val="false"/>
          <w:color w:val="000000"/>
          <w:sz w:val="28"/>
        </w:rPr>
        <w:t>
      бастауыш, негiзгi орта және жалпы орта бiлiм беретiн мемлекеттiк мекемелерде лингафондық және мультимедиалық кабинеттер құруға – 16 617 мың теңге;</w:t>
      </w:r>
      <w:r>
        <w:br/>
      </w:r>
      <w:r>
        <w:rPr>
          <w:rFonts w:ascii="Times New Roman"/>
          <w:b w:val="false"/>
          <w:i w:val="false"/>
          <w:color w:val="000000"/>
          <w:sz w:val="28"/>
        </w:rPr>
        <w:t>
      ең төменгi күнкөрiс деңгейi мөлшерiнiң өсуiне байланысты мемлекеттiк атаулы әлеуметтiк көмекке – 9 812 мың теңге және 18 жасқа дейiнгi балаларға ай сайынғы мемлекеттiк жәрдемақы төлеуге – 26 769 мың теңге;</w:t>
      </w:r>
      <w:r>
        <w:br/>
      </w:r>
      <w:r>
        <w:rPr>
          <w:rFonts w:ascii="Times New Roman"/>
          <w:b w:val="false"/>
          <w:i w:val="false"/>
          <w:color w:val="000000"/>
          <w:sz w:val="28"/>
        </w:rPr>
        <w:t>
      Ұлы Отан соғысының қатысушылары мен мүгедектерiне Ұлы Отан соғысындағы Жеңiстiң 65 жылдығына орай бiржолғы материалдық көмек төлеуге – 8 355 мың теңге;</w:t>
      </w:r>
      <w:r>
        <w:br/>
      </w:r>
      <w:r>
        <w:rPr>
          <w:rFonts w:ascii="Times New Roman"/>
          <w:b w:val="false"/>
          <w:i w:val="false"/>
          <w:color w:val="000000"/>
          <w:sz w:val="28"/>
        </w:rPr>
        <w:t>
      Ұлы Отан соғысының қатысушылары мен мүгедектерiне Ұлы Отан соғысындағы Жеңiстiң 65 жылдығына орай жол жүруiн қамтамасыз етуге – 97 мың теңге;</w:t>
      </w:r>
      <w:r>
        <w:br/>
      </w:r>
      <w:r>
        <w:rPr>
          <w:rFonts w:ascii="Times New Roman"/>
          <w:b w:val="false"/>
          <w:i w:val="false"/>
          <w:color w:val="000000"/>
          <w:sz w:val="28"/>
        </w:rPr>
        <w:t>
      ауылдық елдi мекендердiң әлеуметтiк сала мамандарын әлеуметтiк қолдау шараларын iске асыруға - 10 369 мың теңге;</w:t>
      </w:r>
      <w:r>
        <w:br/>
      </w:r>
      <w:r>
        <w:rPr>
          <w:rFonts w:ascii="Times New Roman"/>
          <w:b w:val="false"/>
          <w:i w:val="false"/>
          <w:color w:val="000000"/>
          <w:sz w:val="28"/>
        </w:rPr>
        <w:t>
      ауылдық елдi мекендердiң әлеуметтiк саласының мамандарын әлеуметтiк қолдау шараларын iске асыру үшiн Қазақстан Республикасының Үкiметi айқындайтын талаптарға сәйкес бюджеттiк кредит беруге – 114 835 мың теңге;</w:t>
      </w:r>
      <w:r>
        <w:br/>
      </w:r>
      <w:r>
        <w:rPr>
          <w:rFonts w:ascii="Times New Roman"/>
          <w:b w:val="false"/>
          <w:i w:val="false"/>
          <w:color w:val="000000"/>
          <w:sz w:val="28"/>
        </w:rPr>
        <w:t>
      ветеринария саласындағы жергiлiктi атқарушы органдардың бөлiмшелерiн ұстауға – 18 319 мың теңге;</w:t>
      </w:r>
      <w:r>
        <w:br/>
      </w:r>
      <w:r>
        <w:rPr>
          <w:rFonts w:ascii="Times New Roman"/>
          <w:b w:val="false"/>
          <w:i w:val="false"/>
          <w:color w:val="000000"/>
          <w:sz w:val="28"/>
        </w:rPr>
        <w:t>
      эпизоотияға қарсы іс-шараларды жүргізуге – 18 049 мың теңге;</w:t>
      </w:r>
      <w:r>
        <w:br/>
      </w:r>
      <w:r>
        <w:rPr>
          <w:rFonts w:ascii="Times New Roman"/>
          <w:b w:val="false"/>
          <w:i w:val="false"/>
          <w:color w:val="000000"/>
          <w:sz w:val="28"/>
        </w:rPr>
        <w:t>
      "Самара-Шымкент М32" автожолынан –Ақжар-Тұрмағанбет-Көмекбаев ауылына дейінгі аудандық маңызы бар автомобиль жолын күрделі жөндеуге – 450 000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2 586 мың теңге.</w:t>
      </w:r>
      <w:r>
        <w:br/>
      </w:r>
      <w:r>
        <w:rPr>
          <w:rFonts w:ascii="Times New Roman"/>
          <w:b w:val="false"/>
          <w:i w:val="false"/>
          <w:color w:val="000000"/>
          <w:sz w:val="28"/>
        </w:rPr>
        <w:t>
      </w:t>
      </w:r>
      <w:r>
        <w:rPr>
          <w:rFonts w:ascii="Times New Roman"/>
          <w:b w:val="false"/>
          <w:i w:val="false"/>
          <w:color w:val="ff0000"/>
          <w:sz w:val="28"/>
        </w:rPr>
        <w:t xml:space="preserve">Ескерту. 4-тармақ 4-1-тармақпен толықтырылды және өзгерту енгізілді - Қызылорда облысы  Қармақшы аудандық мәслихатының 2010.01.10 </w:t>
      </w:r>
      <w:r>
        <w:rPr>
          <w:rFonts w:ascii="Times New Roman"/>
          <w:b w:val="false"/>
          <w:i w:val="false"/>
          <w:color w:val="000000"/>
          <w:sz w:val="28"/>
        </w:rPr>
        <w:t>N 154</w:t>
      </w:r>
      <w:r>
        <w:rPr>
          <w:rFonts w:ascii="Times New Roman"/>
          <w:b w:val="false"/>
          <w:i w:val="false"/>
          <w:color w:val="ff0000"/>
          <w:sz w:val="28"/>
        </w:rPr>
        <w:t xml:space="preserve"> (2010 жылдың 1 қаңтарынан бастап қолданысқа енгізіледі); 2010.03.05 </w:t>
      </w:r>
      <w:r>
        <w:rPr>
          <w:rFonts w:ascii="Times New Roman"/>
          <w:b w:val="false"/>
          <w:i w:val="false"/>
          <w:color w:val="000000"/>
          <w:sz w:val="28"/>
        </w:rPr>
        <w:t>N 159</w:t>
      </w:r>
      <w:r>
        <w:rPr>
          <w:rFonts w:ascii="Times New Roman"/>
          <w:b w:val="false"/>
          <w:i w:val="false"/>
          <w:color w:val="ff0000"/>
          <w:sz w:val="28"/>
        </w:rPr>
        <w:t xml:space="preserve"> (2010 жылдың 1 қаңтарынан бастап қолданысқа енгізіледі); 2010.04.14 </w:t>
      </w:r>
      <w:r>
        <w:rPr>
          <w:rFonts w:ascii="Times New Roman"/>
          <w:b w:val="false"/>
          <w:i w:val="false"/>
          <w:color w:val="000000"/>
          <w:sz w:val="28"/>
        </w:rPr>
        <w:t>N 176</w:t>
      </w:r>
      <w:r>
        <w:rPr>
          <w:rFonts w:ascii="Times New Roman"/>
          <w:b w:val="false"/>
          <w:i w:val="false"/>
          <w:color w:val="ff0000"/>
          <w:sz w:val="28"/>
        </w:rPr>
        <w:t xml:space="preserve"> (2010 жылдың 1 қаңтарынан бастап қолданысқа енгізіледі); 2010.11.03 </w:t>
      </w:r>
      <w:r>
        <w:rPr>
          <w:rFonts w:ascii="Times New Roman"/>
          <w:b w:val="false"/>
          <w:i w:val="false"/>
          <w:color w:val="000000"/>
          <w:sz w:val="28"/>
        </w:rPr>
        <w:t>N 210</w:t>
      </w:r>
      <w:r>
        <w:rPr>
          <w:rFonts w:ascii="Times New Roman"/>
          <w:b w:val="false"/>
          <w:i w:val="false"/>
          <w:color w:val="ff0000"/>
          <w:sz w:val="28"/>
        </w:rPr>
        <w:t xml:space="preserve"> (2010 жылдың 1 қаңтарынан бастап қолданысқа енгізіледі); 2010.12.07 </w:t>
      </w:r>
      <w:r>
        <w:rPr>
          <w:rFonts w:ascii="Times New Roman"/>
          <w:b w:val="false"/>
          <w:i w:val="false"/>
          <w:color w:val="000000"/>
          <w:sz w:val="28"/>
        </w:rPr>
        <w:t>N 219</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облыстық бюджеттен білім беру объектілерін дамытуға Т.Көмекбаев ауылындағы 300 орындық N 185 мектептің құрылысына – 223 856 мың теңге көлемде нысаналы даму трансфертінің қаралғаны ескерілсін.</w:t>
      </w:r>
      <w:r>
        <w:br/>
      </w:r>
      <w:r>
        <w:rPr>
          <w:rFonts w:ascii="Times New Roman"/>
          <w:b w:val="false"/>
          <w:i w:val="false"/>
          <w:color w:val="000000"/>
          <w:sz w:val="28"/>
        </w:rPr>
        <w:t>
</w:t>
      </w:r>
      <w:r>
        <w:rPr>
          <w:rFonts w:ascii="Times New Roman"/>
          <w:b w:val="false"/>
          <w:i w:val="false"/>
          <w:color w:val="000000"/>
          <w:sz w:val="28"/>
        </w:rPr>
        <w:t>
      5-1. 2010 жылға арналған аудандық бюджетте республикалық бюджет қаржысы есебінен төмендегі көлемде нысаналы даму трансферттерінің қаралғаны ескерілсін:</w:t>
      </w:r>
      <w:r>
        <w:br/>
      </w:r>
      <w:r>
        <w:rPr>
          <w:rFonts w:ascii="Times New Roman"/>
          <w:b w:val="false"/>
          <w:i w:val="false"/>
          <w:color w:val="000000"/>
          <w:sz w:val="28"/>
        </w:rPr>
        <w:t>
      мемлекеттiк коммуналдық тұрғын үй қорының тұрғын үйiн салуға және (немесе) сатып алуға – 11 868 мың теңге;</w:t>
      </w:r>
      <w:r>
        <w:br/>
      </w:r>
      <w:r>
        <w:rPr>
          <w:rFonts w:ascii="Times New Roman"/>
          <w:b w:val="false"/>
          <w:i w:val="false"/>
          <w:color w:val="000000"/>
          <w:sz w:val="28"/>
        </w:rPr>
        <w:t>
      инженерлiк-коммуникациялық инфрақұрылымды дамытуға, жайластыруға және (немесе) сатып алуға – 50 000 мың теңге;</w:t>
      </w:r>
      <w:r>
        <w:br/>
      </w:r>
      <w:r>
        <w:rPr>
          <w:rFonts w:ascii="Times New Roman"/>
          <w:b w:val="false"/>
          <w:i w:val="false"/>
          <w:color w:val="000000"/>
          <w:sz w:val="28"/>
        </w:rPr>
        <w:t>
      Қармақшы ауданының Тұрмағанбет елді мекеніндегі сумен жабдықтау жүйесін қайта жаңғыртуға – 14 342 мың теңге;</w:t>
      </w:r>
      <w:r>
        <w:br/>
      </w:r>
      <w:r>
        <w:rPr>
          <w:rFonts w:ascii="Times New Roman"/>
          <w:b w:val="false"/>
          <w:i w:val="false"/>
          <w:color w:val="000000"/>
          <w:sz w:val="28"/>
        </w:rPr>
        <w:t>
      Қармақшы ауданы Жосалы аудан орталығындағы суды алдын-ала айдау станциясының құрылысына – 64 605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 5-1-тармақпен толықтырылды - Қызылорда облысы  Қармақшы аудандық мәслихатының 2010.01.10 </w:t>
      </w:r>
      <w:r>
        <w:rPr>
          <w:rFonts w:ascii="Times New Roman"/>
          <w:b w:val="false"/>
          <w:i w:val="false"/>
          <w:color w:val="000000"/>
          <w:sz w:val="28"/>
        </w:rPr>
        <w:t>N 154</w:t>
      </w:r>
      <w:r>
        <w:rPr>
          <w:rFonts w:ascii="Times New Roman"/>
          <w:b w:val="false"/>
          <w:i w:val="false"/>
          <w:color w:val="ff0000"/>
          <w:sz w:val="28"/>
        </w:rPr>
        <w:t xml:space="preserve"> (2010 жылдың 1 қаңтарынан бастап қолданысқа енгізіледі); 2010.11.03 </w:t>
      </w:r>
      <w:r>
        <w:rPr>
          <w:rFonts w:ascii="Times New Roman"/>
          <w:b w:val="false"/>
          <w:i w:val="false"/>
          <w:color w:val="000000"/>
          <w:sz w:val="28"/>
        </w:rPr>
        <w:t>N 210</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5-2. 2010 жылға арналған аудандық бюджетте облыстық бюджеттен сумен жабдықтау жүйесін дамытуға Қармақшы ауданы Жосалы кентінің тұрғын үйлерін су желісіне қосудың құрылысына 58 693 мың теңге көлемде нысаналы даму трансфертінің қаралғаны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5-2-тармақпен толықтырылды - Қызылорда облысы  Қармақшы аудандық мәслихатының 2010.04.14 </w:t>
      </w:r>
      <w:r>
        <w:rPr>
          <w:rFonts w:ascii="Times New Roman"/>
          <w:b w:val="false"/>
          <w:i w:val="false"/>
          <w:color w:val="000000"/>
          <w:sz w:val="28"/>
        </w:rPr>
        <w:t>N 176</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2010 жылға арналған аудандық бюджетте өңiрлiк жұмыспен қамту және кадрларды қайта даярлау стартегиясын iске асыруға облыстық бюджет қаржысы есебінен білім беру объектілерін күрделі және ағымдағы жөндеуге 48 811 мың теңге сомасында қаражат көзделгенi ескерiлсiн.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Қызылорда облысы  Қармақшы аудандық мәслихатының 2010.11.03 </w:t>
      </w:r>
      <w:r>
        <w:rPr>
          <w:rFonts w:ascii="Times New Roman"/>
          <w:b w:val="false"/>
          <w:i w:val="false"/>
          <w:color w:val="000000"/>
          <w:sz w:val="28"/>
        </w:rPr>
        <w:t>N 210</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6-1. 2010 жылға арналған аудандық бюджетте өңiрлiк жұмыспен қамту және кадрларды қайта даярлау стратегиясын iске асыруға республикалық бюджет қаржысы есебінен төмендегі көлемде ағымдағы нысаналы трансферттерінің қаралғаны ескерілсін:</w:t>
      </w:r>
      <w:r>
        <w:br/>
      </w:r>
      <w:r>
        <w:rPr>
          <w:rFonts w:ascii="Times New Roman"/>
          <w:b w:val="false"/>
          <w:i w:val="false"/>
          <w:color w:val="000000"/>
          <w:sz w:val="28"/>
        </w:rPr>
        <w:t>
      "Самара-Шымкент М32" автожолынан –Ақжар-Тұрмағанбет-Көмекбаев ауылына дейінгі аудандық маңызы бар автомобиль жолын орташа жөндеуге – 103 476 мың теңге;</w:t>
      </w:r>
      <w:r>
        <w:br/>
      </w:r>
      <w:r>
        <w:rPr>
          <w:rFonts w:ascii="Times New Roman"/>
          <w:b w:val="false"/>
          <w:i w:val="false"/>
          <w:color w:val="000000"/>
          <w:sz w:val="28"/>
        </w:rPr>
        <w:t>
      жергілікті маңызы бар "Самара-Шымкент М32" – Ақтөбе ауылына кіре беріс автомобиль жолын орташа жөндеуге – 3 785 мың теңге;</w:t>
      </w:r>
      <w:r>
        <w:br/>
      </w:r>
      <w:r>
        <w:rPr>
          <w:rFonts w:ascii="Times New Roman"/>
          <w:b w:val="false"/>
          <w:i w:val="false"/>
          <w:color w:val="000000"/>
          <w:sz w:val="28"/>
        </w:rPr>
        <w:t>
      жергілікті маңызы бар "Самара-Шымкент М32" – ІІІ-Интернационал ауылына кіре беріс автомобиль жолын орташа жөндеуге – 3 810 мың теңге;</w:t>
      </w:r>
      <w:r>
        <w:br/>
      </w:r>
      <w:r>
        <w:rPr>
          <w:rFonts w:ascii="Times New Roman"/>
          <w:b w:val="false"/>
          <w:i w:val="false"/>
          <w:color w:val="000000"/>
          <w:sz w:val="28"/>
        </w:rPr>
        <w:t>
      жергілікті маңызы бар "Самара-Шымкент М32" – Төретам кентіне кіре беріс автомобиль жолын орташа жөндеуге – 7 571 мың теңге;</w:t>
      </w:r>
      <w:r>
        <w:br/>
      </w:r>
      <w:r>
        <w:rPr>
          <w:rFonts w:ascii="Times New Roman"/>
          <w:b w:val="false"/>
          <w:i w:val="false"/>
          <w:color w:val="000000"/>
          <w:sz w:val="28"/>
        </w:rPr>
        <w:t>
      кенттердегі, ауылдардағы, ауылдық округтердегі әлеуметтік жобаларды қаржыландыруға Жосалы кентіне – 48 612 мың теңге;</w:t>
      </w:r>
      <w:r>
        <w:br/>
      </w:r>
      <w:r>
        <w:rPr>
          <w:rFonts w:ascii="Times New Roman"/>
          <w:b w:val="false"/>
          <w:i w:val="false"/>
          <w:color w:val="000000"/>
          <w:sz w:val="28"/>
        </w:rPr>
        <w:t>
      әлеуметтік жұмыс орындары және жастар практикасы бағдарламасын кеңейтуге – 68 400 мың теңге.</w:t>
      </w:r>
      <w:r>
        <w:br/>
      </w:r>
      <w:r>
        <w:rPr>
          <w:rFonts w:ascii="Times New Roman"/>
          <w:b w:val="false"/>
          <w:i w:val="false"/>
          <w:color w:val="000000"/>
          <w:sz w:val="28"/>
        </w:rPr>
        <w:t>
      </w:t>
      </w:r>
      <w:r>
        <w:rPr>
          <w:rFonts w:ascii="Times New Roman"/>
          <w:b w:val="false"/>
          <w:i w:val="false"/>
          <w:color w:val="ff0000"/>
          <w:sz w:val="28"/>
        </w:rPr>
        <w:t xml:space="preserve">Ескерту. 6-тармақ 6-1-тармақпен толықтырылды - Қызылорда облысы  Қармақшы аудандық мәслихатының 2010.01.10 </w:t>
      </w:r>
      <w:r>
        <w:rPr>
          <w:rFonts w:ascii="Times New Roman"/>
          <w:b w:val="false"/>
          <w:i w:val="false"/>
          <w:color w:val="000000"/>
          <w:sz w:val="28"/>
        </w:rPr>
        <w:t>N 154</w:t>
      </w:r>
      <w:r>
        <w:rPr>
          <w:rFonts w:ascii="Times New Roman"/>
          <w:b w:val="false"/>
          <w:i w:val="false"/>
          <w:color w:val="ff0000"/>
          <w:sz w:val="28"/>
        </w:rPr>
        <w:t xml:space="preserve"> (2010 жылдың 1 қаңтарынан бастап қолданысқа енгізіледі); 2010.07.29 </w:t>
      </w:r>
      <w:r>
        <w:rPr>
          <w:rFonts w:ascii="Times New Roman"/>
          <w:b w:val="false"/>
          <w:i w:val="false"/>
          <w:color w:val="000000"/>
          <w:sz w:val="28"/>
        </w:rPr>
        <w:t>N 192</w:t>
      </w:r>
      <w:r>
        <w:rPr>
          <w:rFonts w:ascii="Times New Roman"/>
          <w:b w:val="false"/>
          <w:i w:val="false"/>
          <w:color w:val="ff0000"/>
          <w:sz w:val="28"/>
        </w:rPr>
        <w:t xml:space="preserve"> (2010 жылдың 1 қаңтарынан бастап қолданысқа енгізіледі); 2010.12.14 </w:t>
      </w:r>
      <w:r>
        <w:rPr>
          <w:rFonts w:ascii="Times New Roman"/>
          <w:b w:val="false"/>
          <w:i w:val="false"/>
          <w:color w:val="000000"/>
          <w:sz w:val="28"/>
        </w:rPr>
        <w:t>N 221</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жергілікті атқарушы органның бір жолғы талон жинау қызметі өкілеттіліктерін беруге байланысты – 4 085 мың теңге және жергілікті атқарушы органдардың штаттарының қысқаруына байланысты 4 840 мың теңге аудандық бюджеттен облыстық бюджетке трансферттерді қайтару көзделсін.</w:t>
      </w:r>
      <w:r>
        <w:br/>
      </w:r>
      <w:r>
        <w:rPr>
          <w:rFonts w:ascii="Times New Roman"/>
          <w:b w:val="false"/>
          <w:i w:val="false"/>
          <w:color w:val="000000"/>
          <w:sz w:val="28"/>
        </w:rPr>
        <w:t>
</w:t>
      </w:r>
      <w:r>
        <w:rPr>
          <w:rFonts w:ascii="Times New Roman"/>
          <w:b w:val="false"/>
          <w:i w:val="false"/>
          <w:color w:val="000000"/>
          <w:sz w:val="28"/>
        </w:rPr>
        <w:t>
      7-1. 2010 жылға арналған аудандық бюджетте жалпы сипаттағы трансферттердi есептеу кезінде көзделген әлеуметтiк салық пен жеке табыс салығының салық салынатын базасының өзгеруiн ескере отырып бюджет саласындағы еңбекақы қорының өзгеруіне байланысты жалпы сомасы 134 496 мың теңге облыстық бюджетке қайтару көзделсін.</w:t>
      </w:r>
      <w:r>
        <w:br/>
      </w:r>
      <w:r>
        <w:rPr>
          <w:rFonts w:ascii="Times New Roman"/>
          <w:b w:val="false"/>
          <w:i w:val="false"/>
          <w:color w:val="000000"/>
          <w:sz w:val="28"/>
        </w:rPr>
        <w:t>
      </w:t>
      </w:r>
      <w:r>
        <w:rPr>
          <w:rFonts w:ascii="Times New Roman"/>
          <w:b w:val="false"/>
          <w:i w:val="false"/>
          <w:color w:val="ff0000"/>
          <w:sz w:val="28"/>
        </w:rPr>
        <w:t xml:space="preserve">Ескерту. 7-тармақ 7-1-тармақпен толықтырылды және өзгерту енгізілді - Қызылорда облысы Қармақшы аудандық мәслихатының 2010.01.10 </w:t>
      </w:r>
      <w:r>
        <w:rPr>
          <w:rFonts w:ascii="Times New Roman"/>
          <w:b w:val="false"/>
          <w:i w:val="false"/>
          <w:color w:val="000000"/>
          <w:sz w:val="28"/>
        </w:rPr>
        <w:t>N 154</w:t>
      </w:r>
      <w:r>
        <w:rPr>
          <w:rFonts w:ascii="Times New Roman"/>
          <w:b w:val="false"/>
          <w:i w:val="false"/>
          <w:color w:val="ff0000"/>
          <w:sz w:val="28"/>
        </w:rPr>
        <w:t xml:space="preserve"> (2010 жылдың 1 қаңтарынан бастап қолданысқа енгізіледі); 2010.04.14 </w:t>
      </w:r>
      <w:r>
        <w:rPr>
          <w:rFonts w:ascii="Times New Roman"/>
          <w:b w:val="false"/>
          <w:i w:val="false"/>
          <w:color w:val="000000"/>
          <w:sz w:val="28"/>
        </w:rPr>
        <w:t>N 176</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7-2. 2009 жылы республикалық және облыстық бюджеттерден бөлінген трансферттердің игерілмеген сомаларын облыстық бюджетке қайтару көзделсін:</w:t>
      </w:r>
      <w:r>
        <w:br/>
      </w:r>
      <w:r>
        <w:rPr>
          <w:rFonts w:ascii="Times New Roman"/>
          <w:b w:val="false"/>
          <w:i w:val="false"/>
          <w:color w:val="000000"/>
          <w:sz w:val="28"/>
        </w:rPr>
        <w:t>
      республикалық бюджеттен бөлінген трансферттер - 42 357 мың теңге;</w:t>
      </w:r>
      <w:r>
        <w:br/>
      </w:r>
      <w:r>
        <w:rPr>
          <w:rFonts w:ascii="Times New Roman"/>
          <w:b w:val="false"/>
          <w:i w:val="false"/>
          <w:color w:val="000000"/>
          <w:sz w:val="28"/>
        </w:rPr>
        <w:t>
      облыстық бюджеттен бөлінген трансферттер - 8 013 мың теңге.</w:t>
      </w:r>
      <w:r>
        <w:br/>
      </w:r>
      <w:r>
        <w:rPr>
          <w:rFonts w:ascii="Times New Roman"/>
          <w:b w:val="false"/>
          <w:i w:val="false"/>
          <w:color w:val="000000"/>
          <w:sz w:val="28"/>
        </w:rPr>
        <w:t>
      </w:t>
      </w:r>
      <w:r>
        <w:rPr>
          <w:rFonts w:ascii="Times New Roman"/>
          <w:b w:val="false"/>
          <w:i w:val="false"/>
          <w:color w:val="ff0000"/>
          <w:sz w:val="28"/>
        </w:rPr>
        <w:t xml:space="preserve">Ескерту. 7-2-тармақпен толықтырылды - Қызылорда облысы  Қармақшы аудандық мәслихатының 2010.03.05 </w:t>
      </w:r>
      <w:r>
        <w:rPr>
          <w:rFonts w:ascii="Times New Roman"/>
          <w:b w:val="false"/>
          <w:i w:val="false"/>
          <w:color w:val="000000"/>
          <w:sz w:val="28"/>
        </w:rPr>
        <w:t>N 159</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7-3. 2010 жылға аудандық бюджетте республикалық бюджеттің қаржысы есебінен ауылдық елді мекендердің әлеуметтік сала мамандарын әлеуметтік қолдау шараларын іске асыру үшін берілетін бюджеттік кредиттерді облыстық бюджетке қайтару 2558 мың теңге көлемінде көзделсін.</w:t>
      </w:r>
      <w:r>
        <w:br/>
      </w:r>
      <w:r>
        <w:rPr>
          <w:rFonts w:ascii="Times New Roman"/>
          <w:b w:val="false"/>
          <w:i w:val="false"/>
          <w:color w:val="000000"/>
          <w:sz w:val="28"/>
        </w:rPr>
        <w:t>
      </w:t>
      </w:r>
      <w:r>
        <w:rPr>
          <w:rFonts w:ascii="Times New Roman"/>
          <w:b w:val="false"/>
          <w:i w:val="false"/>
          <w:color w:val="ff0000"/>
          <w:sz w:val="28"/>
        </w:rPr>
        <w:t xml:space="preserve">Ескерту. 7-3-тармақпен толықтырылды - Қызылорда облысы  Қармақшы аудандық мәслихатының 2010.11.03 </w:t>
      </w:r>
      <w:r>
        <w:rPr>
          <w:rFonts w:ascii="Times New Roman"/>
          <w:b w:val="false"/>
          <w:i w:val="false"/>
          <w:color w:val="000000"/>
          <w:sz w:val="28"/>
        </w:rPr>
        <w:t>N 210</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Ауылдық жерлердегі денсаулық сақтау, білім беру, әлеуметтік қамтамасыз ету, мәдениет және спорт мамандарына Қазақстан Республикасының заңнамасына сәйкес отын сатып алуға берілетін біржолғы әлеуметтік көмек мөлшері 4 500 теңге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Қызылорда облысы Қармақшы аудандық мәслихатының 2010.09.07 </w:t>
      </w:r>
      <w:r>
        <w:rPr>
          <w:rFonts w:ascii="Times New Roman"/>
          <w:b w:val="false"/>
          <w:i w:val="false"/>
          <w:color w:val="000000"/>
          <w:sz w:val="28"/>
        </w:rPr>
        <w:t>N 199</w:t>
      </w:r>
      <w:r>
        <w:rPr>
          <w:rFonts w:ascii="Times New Roman"/>
          <w:b w:val="false"/>
          <w:i w:val="false"/>
          <w:color w:val="ff0000"/>
          <w:sz w:val="28"/>
        </w:rPr>
        <w:t xml:space="preserve"> (2010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Ауданның жергілікті атқарушы органының 2010 жылғы арналған резерві 6 271 мың теңге болып белгіленсін.</w:t>
      </w:r>
      <w:r>
        <w:br/>
      </w:r>
      <w:r>
        <w:rPr>
          <w:rFonts w:ascii="Times New Roman"/>
          <w:b w:val="false"/>
          <w:i w:val="false"/>
          <w:color w:val="000000"/>
          <w:sz w:val="28"/>
        </w:rPr>
        <w:t>
</w:t>
      </w:r>
      <w:r>
        <w:rPr>
          <w:rFonts w:ascii="Times New Roman"/>
          <w:b w:val="false"/>
          <w:i w:val="false"/>
          <w:color w:val="000000"/>
          <w:sz w:val="28"/>
        </w:rPr>
        <w:t>
      10. Аудандық бюджеттің орындалуы барысында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r>
        <w:br/>
      </w:r>
      <w:r>
        <w:rPr>
          <w:rFonts w:ascii="Times New Roman"/>
          <w:b w:val="false"/>
          <w:i w:val="false"/>
          <w:color w:val="000000"/>
          <w:sz w:val="28"/>
        </w:rPr>
        <w:t>
</w:t>
      </w:r>
      <w:r>
        <w:rPr>
          <w:rFonts w:ascii="Times New Roman"/>
          <w:b w:val="false"/>
          <w:i w:val="false"/>
          <w:color w:val="000000"/>
          <w:sz w:val="28"/>
        </w:rPr>
        <w:t>
      11. Кент, ауылдық округтер әкімі аппараттары бойынша 2010 жылға арналған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2010 жылғы 1 қаңтардан бастап қолданысқа енгізіледі және ресми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кезекті 20 сессиясының төрағасы                     М. Есщанов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М. Ерманов</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1-қосымша</w:t>
      </w:r>
    </w:p>
    <w:bookmarkStart w:name="z14" w:id="1"/>
    <w:p>
      <w:pPr>
        <w:spacing w:after="0"/>
        <w:ind w:left="0"/>
        <w:jc w:val="left"/>
      </w:pPr>
      <w:r>
        <w:rPr>
          <w:rFonts w:ascii="Times New Roman"/>
          <w:b/>
          <w:i w:val="false"/>
          <w:color w:val="000000"/>
        </w:rPr>
        <w:t xml:space="preserve"> 
2010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Қызылорда облысы Қармақшы аудандық мәслихатының 2010.12.14 </w:t>
      </w:r>
      <w:r>
        <w:rPr>
          <w:rFonts w:ascii="Times New Roman"/>
          <w:b w:val="false"/>
          <w:i w:val="false"/>
          <w:color w:val="ff0000"/>
          <w:sz w:val="28"/>
        </w:rPr>
        <w:t>N 221</w:t>
      </w:r>
      <w:r>
        <w:rPr>
          <w:rFonts w:ascii="Times New Roman"/>
          <w:b w:val="false"/>
          <w:i w:val="false"/>
          <w:color w:val="ff0000"/>
          <w:sz w:val="28"/>
        </w:rPr>
        <w:t xml:space="preserve"> (2010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50"/>
        <w:gridCol w:w="729"/>
        <w:gridCol w:w="8687"/>
        <w:gridCol w:w="184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4400175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607447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230369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166573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3788480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3788480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3788480</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2.Шығындар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4505754</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222740</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199097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17956</w:t>
            </w:r>
          </w:p>
        </w:tc>
      </w:tr>
      <w:tr>
        <w:trPr>
          <w:trHeight w:val="5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63014</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62324</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118127</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115928</w:t>
            </w:r>
          </w:p>
        </w:tc>
      </w:tr>
      <w:tr>
        <w:trPr>
          <w:trHeight w:val="5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12654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12654</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10989</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10989</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1436</w:t>
            </w:r>
          </w:p>
        </w:tc>
      </w:tr>
      <w:tr>
        <w:trPr>
          <w:trHeight w:val="1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1000</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2370373</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303969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303969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303969</w:t>
            </w:r>
          </w:p>
        </w:tc>
      </w:tr>
      <w:tr>
        <w:trPr>
          <w:trHeight w:val="1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1764906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1764906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1700541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301498</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77642</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48811</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523581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490049</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490049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97631</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183884</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27267</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89007</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17445</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33532</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33532</w:t>
            </w:r>
          </w:p>
        </w:tc>
      </w:tr>
      <w:tr>
        <w:trPr>
          <w:trHeight w:val="7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319042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68335</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67951</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181725</w:t>
            </w:r>
          </w:p>
        </w:tc>
      </w:tr>
      <w:tr>
        <w:trPr>
          <w:trHeight w:val="4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13651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168074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68982</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68982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148055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64047</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64047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64047</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20527</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20527</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8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w:t>
            </w:r>
          </w:p>
        </w:tc>
      </w:tr>
      <w:tr>
        <w:trPr>
          <w:trHeight w:val="1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39679</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33871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5808</w:t>
            </w:r>
          </w:p>
        </w:tc>
      </w:tr>
      <w:tr>
        <w:trPr>
          <w:trHeight w:val="5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5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23802</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7382</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11116</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5304</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6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100613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27230</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20077</w:t>
            </w:r>
          </w:p>
        </w:tc>
      </w:tr>
      <w:tr>
        <w:trPr>
          <w:trHeight w:val="5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5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7153</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6722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6722</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66661</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48612</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473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18049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15387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15387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6666</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8721</w:t>
            </w:r>
          </w:p>
        </w:tc>
      </w:tr>
      <w:tr>
        <w:trPr>
          <w:trHeight w:val="5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578165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459523</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459523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459523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118642</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118642</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31417</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6902</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24515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17760</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6755</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193791</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193791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193791</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134496</w:t>
            </w:r>
          </w:p>
        </w:tc>
      </w:tr>
      <w:tr>
        <w:trPr>
          <w:trHeight w:val="9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-112224</w:t>
            </w:r>
          </w:p>
        </w:tc>
      </w:tr>
      <w:tr>
        <w:trPr>
          <w:trHeight w:val="7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114835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114835</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114835</w:t>
            </w:r>
          </w:p>
        </w:tc>
      </w:tr>
      <w:tr>
        <w:trPr>
          <w:trHeight w:val="76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2611</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-217803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(профицитті пайдалану)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217803</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114835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2558</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2558</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105526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2-қосымша</w:t>
      </w:r>
    </w:p>
    <w:bookmarkStart w:name="z15" w:id="2"/>
    <w:p>
      <w:pPr>
        <w:spacing w:after="0"/>
        <w:ind w:left="0"/>
        <w:jc w:val="left"/>
      </w:pPr>
      <w:r>
        <w:rPr>
          <w:rFonts w:ascii="Times New Roman"/>
          <w:b/>
          <w:i w:val="false"/>
          <w:color w:val="000000"/>
        </w:rPr>
        <w:t xml:space="preserve"> 
2011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72"/>
        <w:gridCol w:w="688"/>
        <w:gridCol w:w="9078"/>
        <w:gridCol w:w="191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3665233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553818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243074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171295</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171295</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7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62659</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4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3047322</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3047322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3047322</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3665233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254731</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17824</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67980</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67980</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136156</w:t>
            </w:r>
          </w:p>
        </w:tc>
      </w:tr>
      <w:tr>
        <w:trPr>
          <w:trHeight w:val="7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136156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7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w:t>
            </w:r>
          </w:p>
        </w:tc>
      </w:tr>
      <w:tr>
        <w:trPr>
          <w:trHeight w:val="4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w:t>
            </w:r>
          </w:p>
        </w:tc>
      </w:tr>
      <w:tr>
        <w:trPr>
          <w:trHeight w:val="9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2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4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7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2631251</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374119</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374119</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374119</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2223824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2223824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2129007</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94817</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33308</w:t>
            </w:r>
          </w:p>
        </w:tc>
      </w:tr>
      <w:tr>
        <w:trPr>
          <w:trHeight w:val="3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19539</w:t>
            </w:r>
          </w:p>
        </w:tc>
      </w:tr>
      <w:tr>
        <w:trPr>
          <w:trHeight w:val="6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4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7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453252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413804</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p>
        </w:tc>
      </w:tr>
      <w:tr>
        <w:trPr>
          <w:trHeight w:val="9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217171</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w:t>
            </w:r>
          </w:p>
        </w:tc>
      </w:tr>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93645</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w:t>
            </w:r>
          </w:p>
        </w:tc>
      </w:tr>
      <w:tr>
        <w:trPr>
          <w:trHeight w:val="5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39448</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39448</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35658</w:t>
            </w:r>
          </w:p>
        </w:tc>
      </w:tr>
      <w:tr>
        <w:trPr>
          <w:trHeight w:val="4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w:t>
            </w:r>
          </w:p>
        </w:tc>
      </w:tr>
      <w:tr>
        <w:trPr>
          <w:trHeight w:val="4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164953</w:t>
            </w:r>
          </w:p>
        </w:tc>
      </w:tr>
      <w:tr>
        <w:trPr>
          <w:trHeight w:val="1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72018</w:t>
            </w:r>
          </w:p>
        </w:tc>
      </w:tr>
      <w:tr>
        <w:trPr>
          <w:trHeight w:val="4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72018</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w:t>
            </w:r>
          </w:p>
        </w:tc>
      </w:tr>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46219</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44665</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44532</w:t>
            </w:r>
          </w:p>
        </w:tc>
      </w:tr>
      <w:tr>
        <w:trPr>
          <w:trHeight w:val="5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27657</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r>
      <w:tr>
        <w:trPr>
          <w:trHeight w:val="5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r>
      <w:tr>
        <w:trPr>
          <w:trHeight w:val="9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6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4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4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6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9675</w:t>
            </w:r>
          </w:p>
        </w:tc>
      </w:tr>
      <w:tr>
        <w:trPr>
          <w:trHeight w:val="6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60260</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3-қосымша</w:t>
      </w:r>
    </w:p>
    <w:bookmarkStart w:name="z16" w:id="3"/>
    <w:p>
      <w:pPr>
        <w:spacing w:after="0"/>
        <w:ind w:left="0"/>
        <w:jc w:val="left"/>
      </w:pPr>
      <w:r>
        <w:rPr>
          <w:rFonts w:ascii="Times New Roman"/>
          <w:b/>
          <w:i w:val="false"/>
          <w:color w:val="000000"/>
        </w:rPr>
        <w:t xml:space="preserve"> 
2010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3"/>
    <w:p>
      <w:pPr>
        <w:spacing w:after="0"/>
        <w:ind w:left="0"/>
        <w:jc w:val="both"/>
      </w:pPr>
      <w:r>
        <w:rPr>
          <w:rFonts w:ascii="Times New Roman"/>
          <w:b w:val="false"/>
          <w:i w:val="false"/>
          <w:color w:val="ff0000"/>
          <w:sz w:val="28"/>
        </w:rPr>
        <w:t xml:space="preserve">      Ескерту. 3-қосымша жаңа редакцияда - Қызылорда облысы Қармақшы аудандық мәслихатының 2010.09.07 </w:t>
      </w:r>
      <w:r>
        <w:rPr>
          <w:rFonts w:ascii="Times New Roman"/>
          <w:b w:val="false"/>
          <w:i w:val="false"/>
          <w:color w:val="ff0000"/>
          <w:sz w:val="28"/>
        </w:rPr>
        <w:t>N 199</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53"/>
        <w:gridCol w:w="993"/>
        <w:gridCol w:w="9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4-қосымша</w:t>
      </w:r>
    </w:p>
    <w:bookmarkStart w:name="z17" w:id="4"/>
    <w:p>
      <w:pPr>
        <w:spacing w:after="0"/>
        <w:ind w:left="0"/>
        <w:jc w:val="left"/>
      </w:pPr>
      <w:r>
        <w:rPr>
          <w:rFonts w:ascii="Times New Roman"/>
          <w:b/>
          <w:i w:val="false"/>
          <w:color w:val="000000"/>
        </w:rPr>
        <w:t xml:space="preserve"> 
2010 жылға арналған жергілікті бюджеттердің атқарылуы процесінде секвестрлеуге жатпайтын жергілікті бюджеттік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0"/>
      </w:tblGrid>
      <w:tr>
        <w:trPr>
          <w:trHeight w:val="3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3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42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9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780" w:hRule="atLeast"/>
        </w:trPr>
        <w:tc>
          <w:tcPr>
            <w:tcW w:w="1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5-қосымша</w:t>
      </w:r>
    </w:p>
    <w:bookmarkStart w:name="z18" w:id="5"/>
    <w:p>
      <w:pPr>
        <w:spacing w:after="0"/>
        <w:ind w:left="0"/>
        <w:jc w:val="left"/>
      </w:pPr>
      <w:r>
        <w:rPr>
          <w:rFonts w:ascii="Times New Roman"/>
          <w:b/>
          <w:i w:val="false"/>
          <w:color w:val="000000"/>
        </w:rPr>
        <w:t xml:space="preserve"> 
Кент, ауылдық округтер әкімі аппараттары бойынша 2010 жылға арналған бюджеттік бағдарламаларының тізбесі</w:t>
      </w:r>
    </w:p>
    <w:bookmarkEnd w:id="5"/>
    <w:p>
      <w:pPr>
        <w:spacing w:after="0"/>
        <w:ind w:left="0"/>
        <w:jc w:val="both"/>
      </w:pPr>
      <w:r>
        <w:rPr>
          <w:rFonts w:ascii="Times New Roman"/>
          <w:b w:val="false"/>
          <w:i w:val="false"/>
          <w:color w:val="ff0000"/>
          <w:sz w:val="28"/>
        </w:rPr>
        <w:t xml:space="preserve">      Ескерту. 5-қосымша жаңа редакцияда - Қызылорда облысы Қармақшы аудандық мәслихатының 2010.11.17 </w:t>
      </w:r>
      <w:r>
        <w:rPr>
          <w:rFonts w:ascii="Times New Roman"/>
          <w:b w:val="false"/>
          <w:i w:val="false"/>
          <w:color w:val="ff0000"/>
          <w:sz w:val="28"/>
        </w:rPr>
        <w:t>N 213</w:t>
      </w:r>
      <w:r>
        <w:rPr>
          <w:rFonts w:ascii="Times New Roman"/>
          <w:b w:val="false"/>
          <w:i w:val="false"/>
          <w:color w:val="ff0000"/>
          <w:sz w:val="28"/>
        </w:rPr>
        <w:t xml:space="preserve"> (2010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690"/>
        <w:gridCol w:w="816"/>
        <w:gridCol w:w="9186"/>
        <w:gridCol w:w="183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4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4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200998</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118127</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118127</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118127</w:t>
            </w:r>
          </w:p>
        </w:tc>
      </w:tr>
      <w:tr>
        <w:trPr>
          <w:trHeight w:val="84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115928</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17818</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Кармакшы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68982</w:t>
            </w:r>
          </w:p>
        </w:tc>
      </w:tr>
      <w:tr>
        <w:trPr>
          <w:trHeight w:val="6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ІІІ-Интернационал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28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47992</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7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bl>
    <w:bookmarkStart w:name="z19" w:id="6"/>
    <w:p>
      <w:pPr>
        <w:spacing w:after="0"/>
        <w:ind w:left="0"/>
        <w:jc w:val="left"/>
      </w:pPr>
      <w:r>
        <w:rPr>
          <w:rFonts w:ascii="Times New Roman"/>
          <w:b/>
          <w:i w:val="false"/>
          <w:color w:val="000000"/>
        </w:rPr>
        <w:t xml:space="preserve">             
 "2010-2012 жылдарға арналған аудандық бюджет" туралы аудандық мәслихаттың N 146 шешіміне</w:t>
      </w:r>
      <w:r>
        <w:br/>
      </w:r>
      <w:r>
        <w:rPr>
          <w:rFonts w:ascii="Times New Roman"/>
          <w:b/>
          <w:i w:val="false"/>
          <w:color w:val="000000"/>
        </w:rPr>
        <w:t>
      ТҮСІНДІРМЕ ЖАЗБА</w:t>
      </w:r>
    </w:p>
    <w:bookmarkEnd w:id="6"/>
    <w:p>
      <w:pPr>
        <w:spacing w:after="0"/>
        <w:ind w:left="0"/>
        <w:jc w:val="both"/>
      </w:pPr>
      <w:r>
        <w:rPr>
          <w:rFonts w:ascii="Times New Roman"/>
          <w:b w:val="false"/>
          <w:i w:val="false"/>
          <w:color w:val="000000"/>
          <w:sz w:val="28"/>
        </w:rPr>
        <w:t>      2010-2012 жылдарға арналған аудандық бюджет Қазақстан Республикасының Бюджет кодексіне, 2010-2014 жылдарға арналған Қармақшы ауданының әлеуметтік-экономикалық даму болжамы және бюджеттік параметрлеріне, Қазақстан Республикасы Президентінің Қазақстан халқына жыл сайынғы жолдаулары негізінде әзірленді.</w:t>
      </w:r>
    </w:p>
    <w:bookmarkStart w:name="z20" w:id="7"/>
    <w:p>
      <w:pPr>
        <w:spacing w:after="0"/>
        <w:ind w:left="0"/>
        <w:jc w:val="left"/>
      </w:pPr>
      <w:r>
        <w:rPr>
          <w:rFonts w:ascii="Times New Roman"/>
          <w:b/>
          <w:i w:val="false"/>
          <w:color w:val="000000"/>
        </w:rPr>
        <w:t xml:space="preserve"> 
1. Макроэкономикалық негіз</w:t>
      </w:r>
    </w:p>
    <w:bookmarkEnd w:id="7"/>
    <w:p>
      <w:pPr>
        <w:spacing w:after="0"/>
        <w:ind w:left="0"/>
        <w:jc w:val="both"/>
      </w:pPr>
      <w:r>
        <w:rPr>
          <w:rFonts w:ascii="Times New Roman"/>
          <w:b w:val="false"/>
          <w:i w:val="false"/>
          <w:color w:val="000000"/>
          <w:sz w:val="28"/>
        </w:rPr>
        <w:t>      2010-2014 жылдарда сыртқы даму жағдайының әсерін ескере отырып, экономика дағдарыстан кейінгі даму кезеңіне кіреді, ол қалпына келу өсу кезеңін, экономиканың сапалы және теңгерілген өсім кезеңін болжайды.</w:t>
      </w:r>
      <w:r>
        <w:br/>
      </w:r>
      <w:r>
        <w:rPr>
          <w:rFonts w:ascii="Times New Roman"/>
          <w:b w:val="false"/>
          <w:i w:val="false"/>
          <w:color w:val="000000"/>
          <w:sz w:val="28"/>
        </w:rPr>
        <w:t>
      Экономиканың дамуының ағымдағы жағдайын ескере отырып, экономиканың қалпына келу өсу кезеңі 2012 жылы аяқталуы мүмкін.</w:t>
      </w:r>
      <w:r>
        <w:br/>
      </w:r>
      <w:r>
        <w:rPr>
          <w:rFonts w:ascii="Times New Roman"/>
          <w:b w:val="false"/>
          <w:i w:val="false"/>
          <w:color w:val="000000"/>
          <w:sz w:val="28"/>
        </w:rPr>
        <w:t>
      Қалпына келу өсуді, экономиканың сапалы және теңгерілген өсімі кезеңін қамтамасыз ету үшін өңірде Қармақшы ауданының 2009-2011 жылдарға арналған экономикалық тұрақтылығын, әлеуметтік игілігін және экономикасын одан әрі жаңартуды қамтамасыз ету жоспары іске асырылуда, онда:</w:t>
      </w:r>
      <w:r>
        <w:br/>
      </w:r>
      <w:r>
        <w:rPr>
          <w:rFonts w:ascii="Times New Roman"/>
          <w:b w:val="false"/>
          <w:i w:val="false"/>
          <w:color w:val="000000"/>
          <w:sz w:val="28"/>
        </w:rPr>
        <w:t>
      жұмыссыздықтың өсуіне жол бермеу;</w:t>
      </w:r>
      <w:r>
        <w:br/>
      </w:r>
      <w:r>
        <w:rPr>
          <w:rFonts w:ascii="Times New Roman"/>
          <w:b w:val="false"/>
          <w:i w:val="false"/>
          <w:color w:val="000000"/>
          <w:sz w:val="28"/>
        </w:rPr>
        <w:t>
      жаңа жұмыс орындарын құру;</w:t>
      </w:r>
      <w:r>
        <w:br/>
      </w:r>
      <w:r>
        <w:rPr>
          <w:rFonts w:ascii="Times New Roman"/>
          <w:b w:val="false"/>
          <w:i w:val="false"/>
          <w:color w:val="000000"/>
          <w:sz w:val="28"/>
        </w:rPr>
        <w:t>
      инфляциялық процесстерге бақылауды қамтамасыз ету;</w:t>
      </w:r>
      <w:r>
        <w:br/>
      </w:r>
      <w:r>
        <w:rPr>
          <w:rFonts w:ascii="Times New Roman"/>
          <w:b w:val="false"/>
          <w:i w:val="false"/>
          <w:color w:val="000000"/>
          <w:sz w:val="28"/>
        </w:rPr>
        <w:t>
      қолайлы инвестициялық ахуалды сақтау;</w:t>
      </w:r>
      <w:r>
        <w:br/>
      </w:r>
      <w:r>
        <w:rPr>
          <w:rFonts w:ascii="Times New Roman"/>
          <w:b w:val="false"/>
          <w:i w:val="false"/>
          <w:color w:val="000000"/>
          <w:sz w:val="28"/>
        </w:rPr>
        <w:t>
      ірі инвестициялық жобаларды жүзеге асыру;</w:t>
      </w:r>
      <w:r>
        <w:br/>
      </w:r>
      <w:r>
        <w:rPr>
          <w:rFonts w:ascii="Times New Roman"/>
          <w:b w:val="false"/>
          <w:i w:val="false"/>
          <w:color w:val="000000"/>
          <w:sz w:val="28"/>
        </w:rPr>
        <w:t>
      шағын және орта бизнесті қолдау бойынша жұмыстарды жалғастыру қарастырылған.</w:t>
      </w:r>
      <w:r>
        <w:br/>
      </w:r>
      <w:r>
        <w:rPr>
          <w:rFonts w:ascii="Times New Roman"/>
          <w:b w:val="false"/>
          <w:i w:val="false"/>
          <w:color w:val="000000"/>
          <w:sz w:val="28"/>
        </w:rPr>
        <w:t>
      Жалпы алғанда әлемдік экономиканың жандануына және мұнай мен түсті металлға сыртқы сұраныстың артқанына қарай өнеркәсіп өндірісінің өсуі қайта қалпына келе бастайды, мұнай және металлургия саласында және тау-кен өнеркәсібінің жалғасып жатқан салаларында белсенділік артатын болады.</w:t>
      </w:r>
      <w:r>
        <w:br/>
      </w:r>
      <w:r>
        <w:rPr>
          <w:rFonts w:ascii="Times New Roman"/>
          <w:b w:val="false"/>
          <w:i w:val="false"/>
          <w:color w:val="000000"/>
          <w:sz w:val="28"/>
        </w:rPr>
        <w:t>
      Экономикалық белсенділікті ұстап тұруға 2009-2010 жылдарға арналған экономика және қаржы жүйесін тұрақтандыруды қамтамасыз ету жөніндегі Үкіметтің, Ұлттық банк және Қаржылық бақылау агенттігінің бірлескен іс-қимыл жоспары шеңберінде жүзеге асырылатын экономика секторын мемлекеттік қолдау шаралары ықпал ететін болады.</w:t>
      </w:r>
      <w:r>
        <w:br/>
      </w:r>
      <w:r>
        <w:rPr>
          <w:rFonts w:ascii="Times New Roman"/>
          <w:b w:val="false"/>
          <w:i w:val="false"/>
          <w:color w:val="000000"/>
          <w:sz w:val="28"/>
        </w:rPr>
        <w:t>
      Жоспардағы агроөнеркәсіп кешенін, шағын және орта бизнесті, құрылысты қаржыландыруға қаралған қаржы, ауыл шаруашылығының, өңдеу өнеркәсібінің және қызмет көрсету, оның ішінде сауда және көлік саласының белсенділігін көтеруді қамтамасыз етеді.</w:t>
      </w:r>
      <w:r>
        <w:br/>
      </w:r>
      <w:r>
        <w:rPr>
          <w:rFonts w:ascii="Times New Roman"/>
          <w:b w:val="false"/>
          <w:i w:val="false"/>
          <w:color w:val="000000"/>
          <w:sz w:val="28"/>
        </w:rPr>
        <w:t>
      Сондай-ақ, экономикалық белсенділікті ұстап тұруға әзірленіп жатқан 2010-2014 жылдарға арналған экономиканы жеделдетіп индустриалық-инновациялық дамыту бағдарламасы да ықпал ететін болады. Бағдарлама шеңберінде ірі жобаларды жүзеге асыру экономика саласында жаңа жұмыс орындарын құруға мүмкіндік береді және оның сапалы өсуіне ықпал етеді.</w:t>
      </w:r>
    </w:p>
    <w:bookmarkStart w:name="z21" w:id="8"/>
    <w:p>
      <w:pPr>
        <w:spacing w:after="0"/>
        <w:ind w:left="0"/>
        <w:jc w:val="left"/>
      </w:pPr>
      <w:r>
        <w:rPr>
          <w:rFonts w:ascii="Times New Roman"/>
          <w:b/>
          <w:i w:val="false"/>
          <w:color w:val="000000"/>
        </w:rPr>
        <w:t xml:space="preserve"> 
2. Кірістер</w:t>
      </w:r>
    </w:p>
    <w:bookmarkEnd w:id="8"/>
    <w:p>
      <w:pPr>
        <w:spacing w:after="0"/>
        <w:ind w:left="0"/>
        <w:jc w:val="both"/>
      </w:pPr>
      <w:r>
        <w:rPr>
          <w:rFonts w:ascii="Times New Roman"/>
          <w:b w:val="false"/>
          <w:i w:val="false"/>
          <w:color w:val="000000"/>
          <w:sz w:val="28"/>
        </w:rPr>
        <w:t>      2010-2012 жылдарға арналған аудандық бюджет түсімдерінің болжамы бюджеттің түсімдерін болжамдау Әдісімен, өңірдің орта мерзімді әлеуметтік экономикалық дамуының макроэкономикалық көрсеткіштері негізінде, ҚР Салық, Бюджет кодекстеріне және басқа да нормативтік құқықтық актілеріне сәйкес болжамдалған.</w:t>
      </w:r>
      <w:r>
        <w:br/>
      </w:r>
      <w:r>
        <w:rPr>
          <w:rFonts w:ascii="Times New Roman"/>
          <w:b w:val="false"/>
          <w:i w:val="false"/>
          <w:color w:val="000000"/>
          <w:sz w:val="28"/>
        </w:rPr>
        <w:t>
      2010-2012 жылдарға арналған аудандық бюджет кірістерінің болжамдау кезінде 2008 жылғы бюджет кірістерінің орындалуы, үстіміздегі жылдың тоғыз ай мерзімінде нақты түскен түсімдердің бағалауы және уәкілетті органдардың мәліметтері ескерілген.</w:t>
      </w:r>
      <w:r>
        <w:br/>
      </w:r>
      <w:r>
        <w:rPr>
          <w:rFonts w:ascii="Times New Roman"/>
          <w:b w:val="false"/>
          <w:i w:val="false"/>
          <w:color w:val="000000"/>
          <w:sz w:val="28"/>
        </w:rPr>
        <w:t>
      2010 жылға арналған аудандық бюджеттің кірістер көлемі (трансферттерді және бюджеттік кредиттерді өтеу санаттарын есепке алмағанда) 497 327 мың теңге көлемінде белгіленді, бұл үстіміздегі жылдың бекітілген жоспарынан 51 715 мың теңгеге көбейген.</w:t>
      </w:r>
      <w:r>
        <w:br/>
      </w:r>
      <w:r>
        <w:rPr>
          <w:rFonts w:ascii="Times New Roman"/>
          <w:b w:val="false"/>
          <w:i w:val="false"/>
          <w:color w:val="000000"/>
          <w:sz w:val="28"/>
        </w:rPr>
        <w:t>
      Салықтық түсімдерінің ең үлкен мөлшерін төлем көзінен ұсталатын жеке табыс салығы және әлеуметтік салық құрайды.</w:t>
      </w:r>
      <w:r>
        <w:br/>
      </w:r>
      <w:r>
        <w:rPr>
          <w:rFonts w:ascii="Times New Roman"/>
          <w:b w:val="false"/>
          <w:i w:val="false"/>
          <w:color w:val="000000"/>
          <w:sz w:val="28"/>
        </w:rPr>
        <w:t>
      2010 жылы мемлекеттік мекемелер қызметкерлерінің жалақысы 25 пайызға өсуі себебінен әлеуметтік және төлем көзінен ұсталатын жеке табыс салықтарының болжамды көрсеткіштері 2009 жылғы бекітілген бюджетпен салыстырғанда 38 889 мың теңге көлемінде ұлғаюда.</w:t>
      </w:r>
      <w:r>
        <w:br/>
      </w:r>
      <w:r>
        <w:rPr>
          <w:rFonts w:ascii="Times New Roman"/>
          <w:b w:val="false"/>
          <w:i w:val="false"/>
          <w:color w:val="000000"/>
          <w:sz w:val="28"/>
        </w:rPr>
        <w:t>
      Алдағы үш жылдық кезеңге аудандық бюджеттің облыстық бюджетпен қатынасы жеке табыс салығы мен әлеуметтік салық бойынша нормативтік аударымдар аудару арқылы реттелуі болжамдалуда.</w:t>
      </w:r>
      <w:r>
        <w:br/>
      </w:r>
      <w:r>
        <w:rPr>
          <w:rFonts w:ascii="Times New Roman"/>
          <w:b w:val="false"/>
          <w:i w:val="false"/>
          <w:color w:val="000000"/>
          <w:sz w:val="28"/>
        </w:rPr>
        <w:t>
      Облыстық бюджетпен:</w:t>
      </w:r>
      <w:r>
        <w:br/>
      </w:r>
      <w:r>
        <w:rPr>
          <w:rFonts w:ascii="Times New Roman"/>
          <w:b w:val="false"/>
          <w:i w:val="false"/>
          <w:color w:val="000000"/>
          <w:sz w:val="28"/>
        </w:rPr>
        <w:t>
      жеке табыс салығы бойынша - толығымен аудандық бюджетке (100%);</w:t>
      </w:r>
      <w:r>
        <w:br/>
      </w:r>
      <w:r>
        <w:rPr>
          <w:rFonts w:ascii="Times New Roman"/>
          <w:b w:val="false"/>
          <w:i w:val="false"/>
          <w:color w:val="000000"/>
          <w:sz w:val="28"/>
        </w:rPr>
        <w:t>
      әлеуметтік салық бойынша – 90% аудандық бюджетке, 10% - облыстық бюджетке</w:t>
      </w:r>
      <w:r>
        <w:br/>
      </w:r>
      <w:r>
        <w:rPr>
          <w:rFonts w:ascii="Times New Roman"/>
          <w:b w:val="false"/>
          <w:i w:val="false"/>
          <w:color w:val="000000"/>
          <w:sz w:val="28"/>
        </w:rPr>
        <w:t>
      Осыған сәйкес, 2010 жылға арналған аудандық бюджеттің төлем көзінен ұсталатын жеке табыс салығы және әлеуметтік салықтың жоспарлары тиесілі 192 256 мың теңге және 152 123 мың теңге көлемінде белгіленді.</w:t>
      </w:r>
      <w:r>
        <w:br/>
      </w:r>
      <w:r>
        <w:rPr>
          <w:rFonts w:ascii="Times New Roman"/>
          <w:b w:val="false"/>
          <w:i w:val="false"/>
          <w:color w:val="000000"/>
          <w:sz w:val="28"/>
        </w:rPr>
        <w:t>
      Кәсіпкерлік қызметпен айналысатын жеке тұлғалардан алынатын жеке табыс салығының және қызметін біржолғы талон бойынша жүзеге асыратын жеке тұлғалардан алынатын жеке табыс салығының жоспарлары сәйкесінше 13 950 мың теңге және 4 629 мың теңге болып белгіленді.</w:t>
      </w:r>
      <w:r>
        <w:br/>
      </w:r>
      <w:r>
        <w:rPr>
          <w:rFonts w:ascii="Times New Roman"/>
          <w:b w:val="false"/>
          <w:i w:val="false"/>
          <w:color w:val="000000"/>
          <w:sz w:val="28"/>
        </w:rPr>
        <w:t>
      2011 жылдан бастап қызметін біржолғы талон бойынша жүзеге асыратын жеке тұлғалардан алынатын жеке табыс салығының жоспары "Салық және бюджетке төленетін басқа да міндетті төлемдер туралы" кодексінің қолданысқа енгізілуі туралы Қазақстан Республикасының 2008 жылғы 10 желтоқсандағы N 100-ІҮ Заңына сәйкес болжамдалмайды.</w:t>
      </w:r>
      <w:r>
        <w:br/>
      </w:r>
      <w:r>
        <w:rPr>
          <w:rFonts w:ascii="Times New Roman"/>
          <w:b w:val="false"/>
          <w:i w:val="false"/>
          <w:color w:val="000000"/>
          <w:sz w:val="28"/>
        </w:rPr>
        <w:t>
      2010 жылғы аудандық бюджеттің салықтық емес түсімдер бойынша жоспары 1 378 мың теңге көлемінде белгіленіп, бұл 2009 жылғы бюджеттің бекітілген жоспарымен салыстырғанда 102,0 пайызды құрайды.</w:t>
      </w:r>
      <w:r>
        <w:br/>
      </w:r>
      <w:r>
        <w:rPr>
          <w:rFonts w:ascii="Times New Roman"/>
          <w:b w:val="false"/>
          <w:i w:val="false"/>
          <w:color w:val="000000"/>
          <w:sz w:val="28"/>
        </w:rPr>
        <w:t>
      Негізгі капиталды сатудан түсетін түсімдерінің 2010 жылға жоспары 2 666 мың теңге көлемінде болжамдалды.</w:t>
      </w:r>
      <w:r>
        <w:br/>
      </w:r>
      <w:r>
        <w:rPr>
          <w:rFonts w:ascii="Times New Roman"/>
          <w:b w:val="false"/>
          <w:i w:val="false"/>
          <w:color w:val="000000"/>
          <w:sz w:val="28"/>
        </w:rPr>
        <w:t>
      Бюджеттік кредиттерді өтеу санаты бойынша 2010 жылға заңды тұлғаларға жергілікті бюджеттен 2005 жылға дейін берілген бюджеттік кредиттерді өтеу жоспары 53 мың теңге көлемінде белгіленді.</w:t>
      </w:r>
      <w:r>
        <w:br/>
      </w:r>
      <w:r>
        <w:rPr>
          <w:rFonts w:ascii="Times New Roman"/>
          <w:b w:val="false"/>
          <w:i w:val="false"/>
          <w:color w:val="000000"/>
          <w:sz w:val="28"/>
        </w:rPr>
        <w:t>
      Сонымен қатар, облыстық бюджеттен түсетін жалпы сипаттағы трансферттер 2010 жылға 2 625 968 мың теңге, 2011 жылға 3 047 322 мың теңге, 2012 жылға 3 170 604 мың теңге көлемінде жоспарланып отыр.</w:t>
      </w:r>
      <w:r>
        <w:br/>
      </w:r>
      <w:r>
        <w:rPr>
          <w:rFonts w:ascii="Times New Roman"/>
          <w:b w:val="false"/>
          <w:i w:val="false"/>
          <w:color w:val="000000"/>
          <w:sz w:val="28"/>
        </w:rPr>
        <w:t>
      Аудандық бюджетке түсетін түсімдердің барлығы 2010 жылға 3 123 295 мың теңге көлемінде болжамдалады.</w:t>
      </w:r>
    </w:p>
    <w:bookmarkStart w:name="z22" w:id="9"/>
    <w:p>
      <w:pPr>
        <w:spacing w:after="0"/>
        <w:ind w:left="0"/>
        <w:jc w:val="left"/>
      </w:pPr>
      <w:r>
        <w:rPr>
          <w:rFonts w:ascii="Times New Roman"/>
          <w:b/>
          <w:i w:val="false"/>
          <w:color w:val="000000"/>
        </w:rPr>
        <w:t xml:space="preserve"> 
3. Шығындар</w:t>
      </w:r>
    </w:p>
    <w:bookmarkEnd w:id="9"/>
    <w:p>
      <w:pPr>
        <w:spacing w:after="0"/>
        <w:ind w:left="0"/>
        <w:jc w:val="both"/>
      </w:pPr>
      <w:r>
        <w:rPr>
          <w:rFonts w:ascii="Times New Roman"/>
          <w:b w:val="false"/>
          <w:i w:val="false"/>
          <w:color w:val="000000"/>
          <w:sz w:val="28"/>
        </w:rPr>
        <w:t>      Аудандық бюджеттің барлық шығындары 2010 жылға 3 123 348 мың теңге көлемінде жоспарланып отыр.</w:t>
      </w:r>
      <w:r>
        <w:br/>
      </w:r>
      <w:r>
        <w:rPr>
          <w:rFonts w:ascii="Times New Roman"/>
          <w:b w:val="false"/>
          <w:i w:val="false"/>
          <w:color w:val="000000"/>
          <w:sz w:val="28"/>
        </w:rPr>
        <w:t>
      Барлық бюджеттік бағдарлама әкімшілері бойынша бюджетті жоспарлау Қазақстан Республикасы экономика және бюджеттік жоспарлау министрлігінің жеткізілген негізгі әлеуметтік индикаторларымен сәйкес жүргізілген. Шаралардың іске асыруы аудан азаматтардың әл-ауқатын көтеруге бағытталған. 2010 жылдың бюджетін жоспарлау барысында 2010 жылдың 1 қаңтарынан бастап жалақының 25% пайызға өсуі қаралған, ставкалардың өзгеруіне байланысты әлеуметтік салық және әлеуметтік сақтандыру бойынша шығындары қайта қаралған. Басқа да шығындарды жоспарлау барысында 106% пайызды құрайтын инфляция коэффиценті қолданылды.</w:t>
      </w:r>
      <w:r>
        <w:br/>
      </w:r>
      <w:r>
        <w:rPr>
          <w:rFonts w:ascii="Times New Roman"/>
          <w:b w:val="false"/>
          <w:i w:val="false"/>
          <w:color w:val="000000"/>
          <w:sz w:val="28"/>
        </w:rPr>
        <w:t>
      Аудандық бюджеттік бағдарлама әкімшілері шығындарының көлемі төмендегідей көрсетілген.</w:t>
      </w:r>
    </w:p>
    <w:p>
      <w:pPr>
        <w:spacing w:after="0"/>
        <w:ind w:left="0"/>
        <w:jc w:val="both"/>
      </w:pPr>
      <w:r>
        <w:rPr>
          <w:rFonts w:ascii="Times New Roman"/>
          <w:b w:val="false"/>
          <w:i w:val="false"/>
          <w:color w:val="000000"/>
          <w:sz w:val="28"/>
        </w:rPr>
        <w:t>      </w:t>
      </w:r>
      <w:r>
        <w:rPr>
          <w:rFonts w:ascii="Times New Roman"/>
          <w:b/>
          <w:i w:val="false"/>
          <w:color w:val="000000"/>
          <w:sz w:val="28"/>
        </w:rPr>
        <w:t>1. Аудандық маслихатының аппарат шығындарында:</w:t>
      </w:r>
      <w:r>
        <w:br/>
      </w:r>
      <w:r>
        <w:rPr>
          <w:rFonts w:ascii="Times New Roman"/>
          <w:b w:val="false"/>
          <w:i w:val="false"/>
          <w:color w:val="000000"/>
          <w:sz w:val="28"/>
        </w:rPr>
        <w:t>
      Аудандық қоғамдық-саяси дамуын және әлеуметтік-экономикалық стратегиялық бағыттарын құру шеңберінде 1 бюджеттік бағдарлама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"Аудан мәслихатының қызметін қамтамасыз ету жөніндегі қызметтер" бағдарламасы бойынша:</w:t>
      </w:r>
      <w:r>
        <w:br/>
      </w:r>
      <w:r>
        <w:rPr>
          <w:rFonts w:ascii="Times New Roman"/>
          <w:b w:val="false"/>
          <w:i w:val="false"/>
          <w:color w:val="000000"/>
          <w:sz w:val="28"/>
        </w:rPr>
        <w:t>
      2010 жылы - 13 954 мың теңге;</w:t>
      </w:r>
      <w:r>
        <w:br/>
      </w:r>
      <w:r>
        <w:rPr>
          <w:rFonts w:ascii="Times New Roman"/>
          <w:b w:val="false"/>
          <w:i w:val="false"/>
          <w:color w:val="000000"/>
          <w:sz w:val="28"/>
        </w:rPr>
        <w:t>
      2011 жылы – 17 824 мың теңге;</w:t>
      </w:r>
      <w:r>
        <w:br/>
      </w:r>
      <w:r>
        <w:rPr>
          <w:rFonts w:ascii="Times New Roman"/>
          <w:b w:val="false"/>
          <w:i w:val="false"/>
          <w:color w:val="000000"/>
          <w:sz w:val="28"/>
        </w:rPr>
        <w:t>
      2012 жылы – 18 351 мың теңге қаржы қаралуда.</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 Аудандық әкімінің аппараты шығындарында:</w:t>
      </w:r>
      <w:r>
        <w:br/>
      </w:r>
      <w:r>
        <w:rPr>
          <w:rFonts w:ascii="Times New Roman"/>
          <w:b w:val="false"/>
          <w:i w:val="false"/>
          <w:color w:val="000000"/>
          <w:sz w:val="28"/>
        </w:rPr>
        <w:t>
      Аудан әкімі аппаратының қызметі аудан әкімдігі мен аудан әкімдігінің іс-қимылын қамтамасыз ету. Көрсетілген бағыттарға қол жеткізу үшін 3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"Аудан әкімінің қызметін қамтамасыз ету жөніндегі қызметтер" бағдарламасы бойынша:</w:t>
      </w:r>
      <w:r>
        <w:br/>
      </w:r>
      <w:r>
        <w:rPr>
          <w:rFonts w:ascii="Times New Roman"/>
          <w:b w:val="false"/>
          <w:i w:val="false"/>
          <w:color w:val="000000"/>
          <w:sz w:val="28"/>
        </w:rPr>
        <w:t>
      2010 жылы –54 516 мың теңге;</w:t>
      </w:r>
      <w:r>
        <w:br/>
      </w:r>
      <w:r>
        <w:rPr>
          <w:rFonts w:ascii="Times New Roman"/>
          <w:b w:val="false"/>
          <w:i w:val="false"/>
          <w:color w:val="000000"/>
          <w:sz w:val="28"/>
        </w:rPr>
        <w:t>
      2011 жылы - 67 980 мың теңге;</w:t>
      </w:r>
      <w:r>
        <w:br/>
      </w:r>
      <w:r>
        <w:rPr>
          <w:rFonts w:ascii="Times New Roman"/>
          <w:b w:val="false"/>
          <w:i w:val="false"/>
          <w:color w:val="000000"/>
          <w:sz w:val="28"/>
        </w:rPr>
        <w:t>
      2012 жылы – 70 907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005 "Жалпыға бірдей әскери міндетті атқару шеңберіндегі іс-шаралар" бағдарламасы бойынша:</w:t>
      </w:r>
      <w:r>
        <w:br/>
      </w:r>
      <w:r>
        <w:rPr>
          <w:rFonts w:ascii="Times New Roman"/>
          <w:b w:val="false"/>
          <w:i w:val="false"/>
          <w:color w:val="000000"/>
          <w:sz w:val="28"/>
        </w:rPr>
        <w:t>
      2010 жылы – 1 180 мың теңге;</w:t>
      </w:r>
      <w:r>
        <w:br/>
      </w:r>
      <w:r>
        <w:rPr>
          <w:rFonts w:ascii="Times New Roman"/>
          <w:b w:val="false"/>
          <w:i w:val="false"/>
          <w:color w:val="000000"/>
          <w:sz w:val="28"/>
        </w:rPr>
        <w:t>
      2011 жылы – 1 274 мың теңге;</w:t>
      </w:r>
      <w:r>
        <w:br/>
      </w:r>
      <w:r>
        <w:rPr>
          <w:rFonts w:ascii="Times New Roman"/>
          <w:b w:val="false"/>
          <w:i w:val="false"/>
          <w:color w:val="000000"/>
          <w:sz w:val="28"/>
        </w:rPr>
        <w:t>
      2012 жылы – 1 376 мың теңге.</w:t>
      </w:r>
      <w:r>
        <w:br/>
      </w:r>
      <w:r>
        <w:rPr>
          <w:rFonts w:ascii="Times New Roman"/>
          <w:b w:val="false"/>
          <w:i w:val="false"/>
          <w:color w:val="000000"/>
          <w:sz w:val="28"/>
        </w:rPr>
        <w:t>
      Осы шығындар азаматтарды әскери қызметке шақыру және тіркеу шараларын ұйымдастыруға бағытталады.</w:t>
      </w:r>
      <w:r>
        <w:br/>
      </w:r>
      <w:r>
        <w:rPr>
          <w:rFonts w:ascii="Times New Roman"/>
          <w:b w:val="false"/>
          <w:i w:val="false"/>
          <w:color w:val="000000"/>
          <w:sz w:val="28"/>
        </w:rPr>
        <w:t>
      006 "Аудан ауқымындағы төтенше жағдайлардың алдын алу және оларды жою" бағдарламасы бойынша:</w:t>
      </w:r>
      <w:r>
        <w:br/>
      </w:r>
      <w:r>
        <w:rPr>
          <w:rFonts w:ascii="Times New Roman"/>
          <w:b w:val="false"/>
          <w:i w:val="false"/>
          <w:color w:val="000000"/>
          <w:sz w:val="28"/>
        </w:rPr>
        <w:t>
      2010 жылы – 287 мың теңге;</w:t>
      </w:r>
      <w:r>
        <w:br/>
      </w:r>
      <w:r>
        <w:rPr>
          <w:rFonts w:ascii="Times New Roman"/>
          <w:b w:val="false"/>
          <w:i w:val="false"/>
          <w:color w:val="000000"/>
          <w:sz w:val="28"/>
        </w:rPr>
        <w:t>
      2011 жылы – 310 мың теңге;</w:t>
      </w:r>
      <w:r>
        <w:br/>
      </w:r>
      <w:r>
        <w:rPr>
          <w:rFonts w:ascii="Times New Roman"/>
          <w:b w:val="false"/>
          <w:i w:val="false"/>
          <w:color w:val="000000"/>
          <w:sz w:val="28"/>
        </w:rPr>
        <w:t>
      2012 жылы – 335 мың теңге.</w:t>
      </w:r>
      <w:r>
        <w:br/>
      </w:r>
      <w:r>
        <w:rPr>
          <w:rFonts w:ascii="Times New Roman"/>
          <w:b w:val="false"/>
          <w:i w:val="false"/>
          <w:color w:val="000000"/>
          <w:sz w:val="28"/>
        </w:rPr>
        <w:t>
      Осы шығындар адам өмірі мен денсаулығына қауып келтіретін барлық санаттағы оқиғалардың алдын алу жүйесін оңтайландыруға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3. Аудандық қаржы бөлім шығындарында:</w:t>
      </w:r>
      <w:r>
        <w:br/>
      </w:r>
      <w:r>
        <w:rPr>
          <w:rFonts w:ascii="Times New Roman"/>
          <w:b w:val="false"/>
          <w:i w:val="false"/>
          <w:color w:val="000000"/>
          <w:sz w:val="28"/>
        </w:rPr>
        <w:t>
      Бюджеттің тиімді орындалуын қамтамасыз ету, қызмет көрсетуге қол жеткізу және сапасын арттыру, коммуналдық меншікті басқару жүйесін тиімді арттыру үш стратегиялық бағытта іске асырылады. Көрсетілген бағыттарға қол жеткізу үшін 4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"Аудандық бюджетті орындау және коммуналдық меншікті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12 614 мың теңге;</w:t>
      </w:r>
      <w:r>
        <w:br/>
      </w:r>
      <w:r>
        <w:rPr>
          <w:rFonts w:ascii="Times New Roman"/>
          <w:b w:val="false"/>
          <w:i w:val="false"/>
          <w:color w:val="000000"/>
          <w:sz w:val="28"/>
        </w:rPr>
        <w:t>
      2011 жылы - 17 248 мың теңге;</w:t>
      </w:r>
      <w:r>
        <w:br/>
      </w:r>
      <w:r>
        <w:rPr>
          <w:rFonts w:ascii="Times New Roman"/>
          <w:b w:val="false"/>
          <w:i w:val="false"/>
          <w:color w:val="000000"/>
          <w:sz w:val="28"/>
        </w:rPr>
        <w:t>
      2012 жылы – 17 977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009 "Жергiлiктi атқарушы органдардың борышын өтеу" бағдарламасы бойынша:</w:t>
      </w:r>
      <w:r>
        <w:br/>
      </w:r>
      <w:r>
        <w:rPr>
          <w:rFonts w:ascii="Times New Roman"/>
          <w:b w:val="false"/>
          <w:i w:val="false"/>
          <w:color w:val="000000"/>
          <w:sz w:val="28"/>
        </w:rPr>
        <w:t>
      2011 жылы – 60 260 мың теңге;</w:t>
      </w:r>
      <w:r>
        <w:br/>
      </w:r>
      <w:r>
        <w:rPr>
          <w:rFonts w:ascii="Times New Roman"/>
          <w:b w:val="false"/>
          <w:i w:val="false"/>
          <w:color w:val="000000"/>
          <w:sz w:val="28"/>
        </w:rPr>
        <w:t>
      Бұл шығындар республикалық бюджеттен тұрғын-үй құрылысына алынған несие қаражатын республикалық бюджетке қайтаруға бағытталады.</w:t>
      </w:r>
      <w:r>
        <w:br/>
      </w:r>
      <w:r>
        <w:rPr>
          <w:rFonts w:ascii="Times New Roman"/>
          <w:b w:val="false"/>
          <w:i w:val="false"/>
          <w:color w:val="000000"/>
          <w:sz w:val="28"/>
        </w:rPr>
        <w:t>
      012 "Ауданның жергілікті атқарушы органының резерві" бағдарламасы бойынша:</w:t>
      </w:r>
      <w:r>
        <w:br/>
      </w:r>
      <w:r>
        <w:rPr>
          <w:rFonts w:ascii="Times New Roman"/>
          <w:b w:val="false"/>
          <w:i w:val="false"/>
          <w:color w:val="000000"/>
          <w:sz w:val="28"/>
        </w:rPr>
        <w:t>
      2010 жылы – 6 271 мың теңге;</w:t>
      </w:r>
      <w:r>
        <w:br/>
      </w:r>
      <w:r>
        <w:rPr>
          <w:rFonts w:ascii="Times New Roman"/>
          <w:b w:val="false"/>
          <w:i w:val="false"/>
          <w:color w:val="000000"/>
          <w:sz w:val="28"/>
        </w:rPr>
        <w:t>
      2011 жылы – 9 675 мың теңге;</w:t>
      </w:r>
      <w:r>
        <w:br/>
      </w:r>
      <w:r>
        <w:rPr>
          <w:rFonts w:ascii="Times New Roman"/>
          <w:b w:val="false"/>
          <w:i w:val="false"/>
          <w:color w:val="000000"/>
          <w:sz w:val="28"/>
        </w:rPr>
        <w:t>
      2012 жылы – 10 448 мың теңге.</w:t>
      </w:r>
      <w:r>
        <w:br/>
      </w:r>
      <w:r>
        <w:rPr>
          <w:rFonts w:ascii="Times New Roman"/>
          <w:b w:val="false"/>
          <w:i w:val="false"/>
          <w:color w:val="000000"/>
          <w:sz w:val="28"/>
        </w:rPr>
        <w:t>
      Бұл шығындар аудан аумағындағы болжанбаған төтенше жағдайлардың алдын алуға, және жоюға, шұғыл шығындарға бағытталады.</w:t>
      </w:r>
      <w:r>
        <w:br/>
      </w:r>
      <w:r>
        <w:rPr>
          <w:rFonts w:ascii="Times New Roman"/>
          <w:b w:val="false"/>
          <w:i w:val="false"/>
          <w:color w:val="000000"/>
          <w:sz w:val="28"/>
        </w:rPr>
        <w:t>
      024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бағдарламасы бойынша:</w:t>
      </w:r>
      <w:r>
        <w:br/>
      </w:r>
      <w:r>
        <w:rPr>
          <w:rFonts w:ascii="Times New Roman"/>
          <w:b w:val="false"/>
          <w:i w:val="false"/>
          <w:color w:val="000000"/>
          <w:sz w:val="28"/>
        </w:rPr>
        <w:t>
      2010 жылы – 8 925 мың теңге.</w:t>
      </w:r>
      <w:r>
        <w:br/>
      </w:r>
      <w:r>
        <w:rPr>
          <w:rFonts w:ascii="Times New Roman"/>
          <w:b w:val="false"/>
          <w:i w:val="false"/>
          <w:color w:val="000000"/>
          <w:sz w:val="28"/>
        </w:rPr>
        <w:t>
      Бұл қаржылар біржолғы талондарды беруді ұйымдастыру және біржолға талондарды өткізуден жергілікті атқарушы органдар өкілеттіктерінің өзгеруіне байланысты және жергілікті атқарушы органдардың штаттарының қысқаруына байланысты шығындарын облыстық бюджетке қайтаруға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4. Аудандық экономика және бюджеттік жоспарлау бөлім шығындарында:</w:t>
      </w:r>
      <w:r>
        <w:br/>
      </w:r>
      <w:r>
        <w:rPr>
          <w:rFonts w:ascii="Times New Roman"/>
          <w:b w:val="false"/>
          <w:i w:val="false"/>
          <w:color w:val="000000"/>
          <w:sz w:val="28"/>
        </w:rPr>
        <w:t>
      Аудандық экономика және бюджеттік жоспарлау бөлімі аппаратының қызметі: ауданның экономикалық дамуының, Бюджет кодексіне және басқа да нормативтік құқықтық актілеріне сәйкес аудандық бюджетті тиімді жоспарлауға бағытталған. Көрсетілген бағыттарға қол жеткізу үшін 1 ағымдағы бағдарлама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"Экономикалық саясатты, мемлекеттік жоспарлау жүйесін қалыптастыру және дамыту және ауданды баcқару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11 411 мың теңге;</w:t>
      </w:r>
      <w:r>
        <w:br/>
      </w:r>
      <w:r>
        <w:rPr>
          <w:rFonts w:ascii="Times New Roman"/>
          <w:b w:val="false"/>
          <w:i w:val="false"/>
          <w:color w:val="000000"/>
          <w:sz w:val="28"/>
        </w:rPr>
        <w:t>
      2011 жылы – 15 523 мың теңге;</w:t>
      </w:r>
      <w:r>
        <w:br/>
      </w:r>
      <w:r>
        <w:rPr>
          <w:rFonts w:ascii="Times New Roman"/>
          <w:b w:val="false"/>
          <w:i w:val="false"/>
          <w:color w:val="000000"/>
          <w:sz w:val="28"/>
        </w:rPr>
        <w:t>
      2012 жылы – 16 108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5. Аудандық білім бөлім шығындарында:</w:t>
      </w:r>
      <w:r>
        <w:br/>
      </w:r>
      <w:r>
        <w:rPr>
          <w:rFonts w:ascii="Times New Roman"/>
          <w:b w:val="false"/>
          <w:i w:val="false"/>
          <w:color w:val="000000"/>
          <w:sz w:val="28"/>
        </w:rPr>
        <w:t>
      Білім беру бөлімінің қызметі ауданның әлеуметтік-экономикалық тұрақтылығын нығайтуда мектепке дейінгі тәрбие беру мен интелектуалды бәсекелестікке қабілетті ұрпақ тәрбиелеуде мемлекеттік білім беруді қалыптастыру мен оны іске асыруға бағытталатын болады.</w:t>
      </w:r>
      <w:r>
        <w:br/>
      </w:r>
      <w:r>
        <w:rPr>
          <w:rFonts w:ascii="Times New Roman"/>
          <w:b w:val="false"/>
          <w:i w:val="false"/>
          <w:color w:val="000000"/>
          <w:sz w:val="28"/>
        </w:rPr>
        <w:t>
      Көрсетілген бағыттарға қол жеткізу үшін 7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"Жергіліктті деңгейде білім беру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15 289 мың теңге,</w:t>
      </w:r>
      <w:r>
        <w:br/>
      </w:r>
      <w:r>
        <w:rPr>
          <w:rFonts w:ascii="Times New Roman"/>
          <w:b w:val="false"/>
          <w:i w:val="false"/>
          <w:color w:val="000000"/>
          <w:sz w:val="28"/>
        </w:rPr>
        <w:t>
      2011 жылы – 19 539 мың теңге,</w:t>
      </w:r>
      <w:r>
        <w:br/>
      </w:r>
      <w:r>
        <w:rPr>
          <w:rFonts w:ascii="Times New Roman"/>
          <w:b w:val="false"/>
          <w:i w:val="false"/>
          <w:color w:val="000000"/>
          <w:sz w:val="28"/>
        </w:rPr>
        <w:t>
      2012 жылы – 20 360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003 "Жалпы білім беру" бағдарламасы бойынша:</w:t>
      </w:r>
      <w:r>
        <w:br/>
      </w:r>
      <w:r>
        <w:rPr>
          <w:rFonts w:ascii="Times New Roman"/>
          <w:b w:val="false"/>
          <w:i w:val="false"/>
          <w:color w:val="000000"/>
          <w:sz w:val="28"/>
        </w:rPr>
        <w:t>
      2010 жылы – 1 624 492 мың теңге;</w:t>
      </w:r>
      <w:r>
        <w:br/>
      </w:r>
      <w:r>
        <w:rPr>
          <w:rFonts w:ascii="Times New Roman"/>
          <w:b w:val="false"/>
          <w:i w:val="false"/>
          <w:color w:val="000000"/>
          <w:sz w:val="28"/>
        </w:rPr>
        <w:t>
      2011 жылы - 2 129 007 мың теңге;</w:t>
      </w:r>
      <w:r>
        <w:br/>
      </w:r>
      <w:r>
        <w:rPr>
          <w:rFonts w:ascii="Times New Roman"/>
          <w:b w:val="false"/>
          <w:i w:val="false"/>
          <w:color w:val="000000"/>
          <w:sz w:val="28"/>
        </w:rPr>
        <w:t>
      2012 жылы - 2 185 382 мың теңге.</w:t>
      </w:r>
      <w:r>
        <w:br/>
      </w:r>
      <w:r>
        <w:rPr>
          <w:rFonts w:ascii="Times New Roman"/>
          <w:b w:val="false"/>
          <w:i w:val="false"/>
          <w:color w:val="000000"/>
          <w:sz w:val="28"/>
        </w:rPr>
        <w:t>
      Осы бағдарламаны іске асыру арқылы жалпы білім беру мемлекеттік стандартына сәйкес балаларды оқытуды қамтамасыз етуге бағытталады.</w:t>
      </w:r>
      <w:r>
        <w:br/>
      </w:r>
      <w:r>
        <w:rPr>
          <w:rFonts w:ascii="Times New Roman"/>
          <w:b w:val="false"/>
          <w:i w:val="false"/>
          <w:color w:val="000000"/>
          <w:sz w:val="28"/>
        </w:rPr>
        <w:t>
      005 "Ауданның мемлекеттік білім беру мекемелер үшін оқулықтар мен оқу-әдiстемелiк кешендерді сатып алу және жеткізу" бағдарламасы бойынша:</w:t>
      </w:r>
      <w:r>
        <w:br/>
      </w:r>
      <w:r>
        <w:rPr>
          <w:rFonts w:ascii="Times New Roman"/>
          <w:b w:val="false"/>
          <w:i w:val="false"/>
          <w:color w:val="000000"/>
          <w:sz w:val="28"/>
        </w:rPr>
        <w:t>
      2010 жылы – 12 134 мың теңге;</w:t>
      </w:r>
      <w:r>
        <w:br/>
      </w:r>
      <w:r>
        <w:rPr>
          <w:rFonts w:ascii="Times New Roman"/>
          <w:b w:val="false"/>
          <w:i w:val="false"/>
          <w:color w:val="000000"/>
          <w:sz w:val="28"/>
        </w:rPr>
        <w:t>
      2011 жылы – 13 105 мың теңге;</w:t>
      </w:r>
      <w:r>
        <w:br/>
      </w:r>
      <w:r>
        <w:rPr>
          <w:rFonts w:ascii="Times New Roman"/>
          <w:b w:val="false"/>
          <w:i w:val="false"/>
          <w:color w:val="000000"/>
          <w:sz w:val="28"/>
        </w:rPr>
        <w:t>
      2012 жылы – 14 153 мың теңге;</w:t>
      </w:r>
      <w:r>
        <w:br/>
      </w:r>
      <w:r>
        <w:rPr>
          <w:rFonts w:ascii="Times New Roman"/>
          <w:b w:val="false"/>
          <w:i w:val="false"/>
          <w:color w:val="000000"/>
          <w:sz w:val="28"/>
        </w:rPr>
        <w:t>
      Осы бағдарламаны іске асыру мақсаты аз қамтамасыз етілген отбасы балаларын оқулықтармен қамтамасыз етуге бағытталады.</w:t>
      </w:r>
      <w:r>
        <w:br/>
      </w:r>
      <w:r>
        <w:rPr>
          <w:rFonts w:ascii="Times New Roman"/>
          <w:b w:val="false"/>
          <w:i w:val="false"/>
          <w:color w:val="000000"/>
          <w:sz w:val="28"/>
        </w:rPr>
        <w:t>
      006 "Балалар мен жеткіншектерге қосымша білім беру" бағдарламасы бойынша:</w:t>
      </w:r>
      <w:r>
        <w:br/>
      </w:r>
      <w:r>
        <w:rPr>
          <w:rFonts w:ascii="Times New Roman"/>
          <w:b w:val="false"/>
          <w:i w:val="false"/>
          <w:color w:val="000000"/>
          <w:sz w:val="28"/>
        </w:rPr>
        <w:t>
      2010 жылы – 73 051 мың теңге,</w:t>
      </w:r>
      <w:r>
        <w:br/>
      </w:r>
      <w:r>
        <w:rPr>
          <w:rFonts w:ascii="Times New Roman"/>
          <w:b w:val="false"/>
          <w:i w:val="false"/>
          <w:color w:val="000000"/>
          <w:sz w:val="28"/>
        </w:rPr>
        <w:t>
      2011 жылы – 94 817 мың теңге,</w:t>
      </w:r>
      <w:r>
        <w:br/>
      </w:r>
      <w:r>
        <w:rPr>
          <w:rFonts w:ascii="Times New Roman"/>
          <w:b w:val="false"/>
          <w:i w:val="false"/>
          <w:color w:val="000000"/>
          <w:sz w:val="28"/>
        </w:rPr>
        <w:t>
      2012 жылы - 102 403 мың теңге.</w:t>
      </w:r>
      <w:r>
        <w:br/>
      </w:r>
      <w:r>
        <w:rPr>
          <w:rFonts w:ascii="Times New Roman"/>
          <w:b w:val="false"/>
          <w:i w:val="false"/>
          <w:color w:val="000000"/>
          <w:sz w:val="28"/>
        </w:rPr>
        <w:t>
      Осы бағдарламаны іске асыру міндетті жалпы білім беру стандартына сәйкес балалардың бос уақытында қосымша білім беруді қамтамасыз етуге бағытталады.</w:t>
      </w:r>
      <w:r>
        <w:br/>
      </w:r>
      <w:r>
        <w:rPr>
          <w:rFonts w:ascii="Times New Roman"/>
          <w:b w:val="false"/>
          <w:i w:val="false"/>
          <w:color w:val="000000"/>
          <w:sz w:val="28"/>
        </w:rPr>
        <w:t>
      007 "Аудандық ауқымдағы мектеп олимпиадаларын және мектептен тыс іс-шараларды өткiзу" бағдарламасы бойынша:</w:t>
      </w:r>
      <w:r>
        <w:br/>
      </w:r>
      <w:r>
        <w:rPr>
          <w:rFonts w:ascii="Times New Roman"/>
          <w:b w:val="false"/>
          <w:i w:val="false"/>
          <w:color w:val="000000"/>
          <w:sz w:val="28"/>
        </w:rPr>
        <w:t>
      2010 жылы – 615 мың теңге,</w:t>
      </w:r>
      <w:r>
        <w:br/>
      </w:r>
      <w:r>
        <w:rPr>
          <w:rFonts w:ascii="Times New Roman"/>
          <w:b w:val="false"/>
          <w:i w:val="false"/>
          <w:color w:val="000000"/>
          <w:sz w:val="28"/>
        </w:rPr>
        <w:t>
      2011 жылы – 664 мың теңге,</w:t>
      </w:r>
      <w:r>
        <w:br/>
      </w:r>
      <w:r>
        <w:rPr>
          <w:rFonts w:ascii="Times New Roman"/>
          <w:b w:val="false"/>
          <w:i w:val="false"/>
          <w:color w:val="000000"/>
          <w:sz w:val="28"/>
        </w:rPr>
        <w:t>
      2012 жылы – 717 мың теңге.</w:t>
      </w:r>
      <w:r>
        <w:br/>
      </w:r>
      <w:r>
        <w:rPr>
          <w:rFonts w:ascii="Times New Roman"/>
          <w:b w:val="false"/>
          <w:i w:val="false"/>
          <w:color w:val="000000"/>
          <w:sz w:val="28"/>
        </w:rPr>
        <w:t>
      Осы бағдарламаны іске асыру міндеті мектептен тыс іс шаралар мен конкурстар өткізу арқылы дарынды балаларды анықтап олимпиадалар мен спартакиадаларға қатысуға тиісті жағдайлар жасауға бағытталады.</w:t>
      </w:r>
      <w:r>
        <w:br/>
      </w:r>
      <w:r>
        <w:rPr>
          <w:rFonts w:ascii="Times New Roman"/>
          <w:b w:val="false"/>
          <w:i w:val="false"/>
          <w:color w:val="000000"/>
          <w:sz w:val="28"/>
        </w:rPr>
        <w:t>
      009 "Мектепке дейінгі тәрбие ұйымдарының қызметін қамтамасыз ету" бағдарламасы бойынша:</w:t>
      </w:r>
      <w:r>
        <w:br/>
      </w:r>
      <w:r>
        <w:rPr>
          <w:rFonts w:ascii="Times New Roman"/>
          <w:b w:val="false"/>
          <w:i w:val="false"/>
          <w:color w:val="000000"/>
          <w:sz w:val="28"/>
        </w:rPr>
        <w:t>
      2010 жылы – 288 404 мың теңге,</w:t>
      </w:r>
      <w:r>
        <w:br/>
      </w:r>
      <w:r>
        <w:rPr>
          <w:rFonts w:ascii="Times New Roman"/>
          <w:b w:val="false"/>
          <w:i w:val="false"/>
          <w:color w:val="000000"/>
          <w:sz w:val="28"/>
        </w:rPr>
        <w:t>
      2011 жылы – 374 119 мың теңге,</w:t>
      </w:r>
      <w:r>
        <w:br/>
      </w:r>
      <w:r>
        <w:rPr>
          <w:rFonts w:ascii="Times New Roman"/>
          <w:b w:val="false"/>
          <w:i w:val="false"/>
          <w:color w:val="000000"/>
          <w:sz w:val="28"/>
        </w:rPr>
        <w:t>
      2012 жылы – 400 115 мың теңге.</w:t>
      </w:r>
      <w:r>
        <w:br/>
      </w:r>
      <w:r>
        <w:rPr>
          <w:rFonts w:ascii="Times New Roman"/>
          <w:b w:val="false"/>
          <w:i w:val="false"/>
          <w:color w:val="000000"/>
          <w:sz w:val="28"/>
        </w:rPr>
        <w:t>
      Осы шығындар мектепке дейінгі балаларды тәрбиелеу және мектепалды даярлауға байланысты шығындарын өтеуге бағытталады.</w:t>
      </w:r>
      <w:r>
        <w:br/>
      </w:r>
      <w:r>
        <w:rPr>
          <w:rFonts w:ascii="Times New Roman"/>
          <w:b w:val="false"/>
          <w:i w:val="false"/>
          <w:color w:val="000000"/>
          <w:sz w:val="28"/>
        </w:rPr>
        <w:t>
      011 "Өңірлік жұмыспен қамту және кадрларды қайта даярлау стратегиясын іске асыру шеңберінде білім беру объектілерін күрделі, ағымды жөндеу" бағдарламасы бойынша:</w:t>
      </w:r>
      <w:r>
        <w:br/>
      </w:r>
      <w:r>
        <w:rPr>
          <w:rFonts w:ascii="Times New Roman"/>
          <w:b w:val="false"/>
          <w:i w:val="false"/>
          <w:color w:val="000000"/>
          <w:sz w:val="28"/>
        </w:rPr>
        <w:t>
      2010 жылы – 49 647 мың теңге</w:t>
      </w:r>
      <w:r>
        <w:br/>
      </w:r>
      <w:r>
        <w:rPr>
          <w:rFonts w:ascii="Times New Roman"/>
          <w:b w:val="false"/>
          <w:i w:val="false"/>
          <w:color w:val="000000"/>
          <w:sz w:val="28"/>
        </w:rPr>
        <w:t>
      Осы бағдарлама арқылы білім беру объектілерінің күрделі жөндеу жұмыстары атқарылады.</w:t>
      </w:r>
    </w:p>
    <w:p>
      <w:pPr>
        <w:spacing w:after="0"/>
        <w:ind w:left="0"/>
        <w:jc w:val="both"/>
      </w:pPr>
      <w:r>
        <w:rPr>
          <w:rFonts w:ascii="Times New Roman"/>
          <w:b w:val="false"/>
          <w:i w:val="false"/>
          <w:color w:val="000000"/>
          <w:sz w:val="28"/>
        </w:rPr>
        <w:t>      </w:t>
      </w:r>
      <w:r>
        <w:rPr>
          <w:rFonts w:ascii="Times New Roman"/>
          <w:b/>
          <w:i w:val="false"/>
          <w:color w:val="000000"/>
          <w:sz w:val="28"/>
        </w:rPr>
        <w:t>Даму бюджеттік бағдарлама:</w:t>
      </w:r>
      <w:r>
        <w:br/>
      </w:r>
      <w:r>
        <w:rPr>
          <w:rFonts w:ascii="Times New Roman"/>
          <w:b w:val="false"/>
          <w:i w:val="false"/>
          <w:color w:val="000000"/>
          <w:sz w:val="28"/>
        </w:rPr>
        <w:t>
      </w:t>
      </w:r>
      <w:r>
        <w:rPr>
          <w:rFonts w:ascii="Times New Roman"/>
          <w:b/>
          <w:i w:val="false"/>
          <w:color w:val="000000"/>
          <w:sz w:val="28"/>
        </w:rPr>
        <w:t>Аудандық құрылыс бөлімі арқылы</w:t>
      </w:r>
      <w:r>
        <w:br/>
      </w:r>
      <w:r>
        <w:rPr>
          <w:rFonts w:ascii="Times New Roman"/>
          <w:b w:val="false"/>
          <w:i w:val="false"/>
          <w:color w:val="000000"/>
          <w:sz w:val="28"/>
        </w:rPr>
        <w:t>
      037 "Білім беру объектілерін салу және реконструкциялау" бағдарламасы бойынша:</w:t>
      </w:r>
      <w:r>
        <w:br/>
      </w:r>
      <w:r>
        <w:rPr>
          <w:rFonts w:ascii="Times New Roman"/>
          <w:b w:val="false"/>
          <w:i w:val="false"/>
          <w:color w:val="000000"/>
          <w:sz w:val="28"/>
        </w:rPr>
        <w:t>
      2010 жылы – 223 856 мың теңге</w:t>
      </w:r>
      <w:r>
        <w:br/>
      </w:r>
      <w:r>
        <w:rPr>
          <w:rFonts w:ascii="Times New Roman"/>
          <w:b w:val="false"/>
          <w:i w:val="false"/>
          <w:color w:val="000000"/>
          <w:sz w:val="28"/>
        </w:rPr>
        <w:t>
      Аталған шығындар Көмекбаев ауылындағы 300 орындық N 185 мектептің құрылысына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6. Аудандық жұмыспен қамту және әлеуметтік бағдарламалар бөлім шығындарында:</w:t>
      </w:r>
      <w:r>
        <w:br/>
      </w:r>
      <w:r>
        <w:rPr>
          <w:rFonts w:ascii="Times New Roman"/>
          <w:b w:val="false"/>
          <w:i w:val="false"/>
          <w:color w:val="000000"/>
          <w:sz w:val="28"/>
        </w:rPr>
        <w:t>
      Жұмыспен қамту және әлеуметтік бағдарламалар бөлімінің қызметі 11 ағымдағы бағдарлама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27 942 мың теңге;</w:t>
      </w:r>
      <w:r>
        <w:br/>
      </w:r>
      <w:r>
        <w:rPr>
          <w:rFonts w:ascii="Times New Roman"/>
          <w:b w:val="false"/>
          <w:i w:val="false"/>
          <w:color w:val="000000"/>
          <w:sz w:val="28"/>
        </w:rPr>
        <w:t>
      2011 жылы – 35 658 мың теңге;</w:t>
      </w:r>
      <w:r>
        <w:br/>
      </w:r>
      <w:r>
        <w:rPr>
          <w:rFonts w:ascii="Times New Roman"/>
          <w:b w:val="false"/>
          <w:i w:val="false"/>
          <w:color w:val="000000"/>
          <w:sz w:val="28"/>
        </w:rPr>
        <w:t>
      2012 жылы – 36 855 мың теңге қаржы қаралуда.</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002 "Еңбекпен қамту бағдарламасы" бағдарламасы бойынша:</w:t>
      </w:r>
      <w:r>
        <w:br/>
      </w:r>
      <w:r>
        <w:rPr>
          <w:rFonts w:ascii="Times New Roman"/>
          <w:b w:val="false"/>
          <w:i w:val="false"/>
          <w:color w:val="000000"/>
          <w:sz w:val="28"/>
        </w:rPr>
        <w:t>
      2010 жылы – 19 231 мың теңге;</w:t>
      </w:r>
      <w:r>
        <w:br/>
      </w:r>
      <w:r>
        <w:rPr>
          <w:rFonts w:ascii="Times New Roman"/>
          <w:b w:val="false"/>
          <w:i w:val="false"/>
          <w:color w:val="000000"/>
          <w:sz w:val="28"/>
        </w:rPr>
        <w:t>
      2011 жылы – 20 770 мың теңге;</w:t>
      </w:r>
      <w:r>
        <w:br/>
      </w:r>
      <w:r>
        <w:rPr>
          <w:rFonts w:ascii="Times New Roman"/>
          <w:b w:val="false"/>
          <w:i w:val="false"/>
          <w:color w:val="000000"/>
          <w:sz w:val="28"/>
        </w:rPr>
        <w:t>
      2012 жылы – 22 431 мың теңге қаржы қаралуда.</w:t>
      </w:r>
      <w:r>
        <w:br/>
      </w:r>
      <w:r>
        <w:rPr>
          <w:rFonts w:ascii="Times New Roman"/>
          <w:b w:val="false"/>
          <w:i w:val="false"/>
          <w:color w:val="000000"/>
          <w:sz w:val="28"/>
        </w:rPr>
        <w:t>
      Аталған шығыстар халықты жұмыспен қамту саласында қоғамдық жұмыстарды ұйымдастыруға, жұмыссыздарды кәсіптік даярлау мен қайта даярлауға, азаматтарды әлеуметтік қорғау жөніндегі қосымша шараларды атқаруға бағытталады.</w:t>
      </w:r>
      <w:r>
        <w:br/>
      </w:r>
      <w:r>
        <w:rPr>
          <w:rFonts w:ascii="Times New Roman"/>
          <w:b w:val="false"/>
          <w:i w:val="false"/>
          <w:color w:val="000000"/>
          <w:sz w:val="28"/>
        </w:rPr>
        <w:t>
      004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 бағдарламасы бойынша:</w:t>
      </w:r>
      <w:r>
        <w:br/>
      </w:r>
      <w:r>
        <w:rPr>
          <w:rFonts w:ascii="Times New Roman"/>
          <w:b w:val="false"/>
          <w:i w:val="false"/>
          <w:color w:val="000000"/>
          <w:sz w:val="28"/>
        </w:rPr>
        <w:t>
      2010 жылы – 9 540 мың теңге;</w:t>
      </w:r>
      <w:r>
        <w:br/>
      </w:r>
      <w:r>
        <w:rPr>
          <w:rFonts w:ascii="Times New Roman"/>
          <w:b w:val="false"/>
          <w:i w:val="false"/>
          <w:color w:val="000000"/>
          <w:sz w:val="28"/>
        </w:rPr>
        <w:t>
      2011 жылы – 10 303 мың теңге;</w:t>
      </w:r>
      <w:r>
        <w:br/>
      </w:r>
      <w:r>
        <w:rPr>
          <w:rFonts w:ascii="Times New Roman"/>
          <w:b w:val="false"/>
          <w:i w:val="false"/>
          <w:color w:val="000000"/>
          <w:sz w:val="28"/>
        </w:rPr>
        <w:t>
      2012 жылы – 11 127 мың теңге қаржы қаралуда.</w:t>
      </w:r>
      <w:r>
        <w:br/>
      </w:r>
      <w:r>
        <w:rPr>
          <w:rFonts w:ascii="Times New Roman"/>
          <w:b w:val="false"/>
          <w:i w:val="false"/>
          <w:color w:val="000000"/>
          <w:sz w:val="28"/>
        </w:rPr>
        <w:t>
      Аталған шығыстар ауылдық жерлерде тұратын денсаулық сақтау, білім беру, әлеуметтік қамтамасыз ету, мәдениет және спорт мамандарына отын сатып алуға әлеуметтік көмек көрсетуге бағытталады.</w:t>
      </w:r>
      <w:r>
        <w:br/>
      </w:r>
      <w:r>
        <w:rPr>
          <w:rFonts w:ascii="Times New Roman"/>
          <w:b w:val="false"/>
          <w:i w:val="false"/>
          <w:color w:val="000000"/>
          <w:sz w:val="28"/>
        </w:rPr>
        <w:t>
      005 "Мемлекеттік атаулы әлеуметтік көмек" бағдарламасы бойынша:</w:t>
      </w:r>
      <w:r>
        <w:br/>
      </w:r>
      <w:r>
        <w:rPr>
          <w:rFonts w:ascii="Times New Roman"/>
          <w:b w:val="false"/>
          <w:i w:val="false"/>
          <w:color w:val="000000"/>
          <w:sz w:val="28"/>
        </w:rPr>
        <w:t>
      2010 жылы – 22 260 мың теңге;</w:t>
      </w:r>
      <w:r>
        <w:br/>
      </w:r>
      <w:r>
        <w:rPr>
          <w:rFonts w:ascii="Times New Roman"/>
          <w:b w:val="false"/>
          <w:i w:val="false"/>
          <w:color w:val="000000"/>
          <w:sz w:val="28"/>
        </w:rPr>
        <w:t>
      2011 жылы – 24 041 мың теңге;</w:t>
      </w:r>
      <w:r>
        <w:br/>
      </w:r>
      <w:r>
        <w:rPr>
          <w:rFonts w:ascii="Times New Roman"/>
          <w:b w:val="false"/>
          <w:i w:val="false"/>
          <w:color w:val="000000"/>
          <w:sz w:val="28"/>
        </w:rPr>
        <w:t>
      2012 жылы – 25 964 мың теңге қаржы қаралуда.</w:t>
      </w:r>
      <w:r>
        <w:br/>
      </w:r>
      <w:r>
        <w:rPr>
          <w:rFonts w:ascii="Times New Roman"/>
          <w:b w:val="false"/>
          <w:i w:val="false"/>
          <w:color w:val="000000"/>
          <w:sz w:val="28"/>
        </w:rPr>
        <w:t>
      Аталған шығыстар мемлекеттік атаулы әлеуметтік көмек - жан басына шаққандағы орташа айлық табысы белгіленген кедейлік шегінен төмен адамдарға (отбасыларына) мемлекет ақшалай нысанда берілетін шығындарына бағытталады.</w:t>
      </w:r>
      <w:r>
        <w:br/>
      </w:r>
      <w:r>
        <w:rPr>
          <w:rFonts w:ascii="Times New Roman"/>
          <w:b w:val="false"/>
          <w:i w:val="false"/>
          <w:color w:val="000000"/>
          <w:sz w:val="28"/>
        </w:rPr>
        <w:t>
      006 "Тұрғын үй көмегі" бағдарламасы бойынша:</w:t>
      </w:r>
      <w:r>
        <w:br/>
      </w:r>
      <w:r>
        <w:rPr>
          <w:rFonts w:ascii="Times New Roman"/>
          <w:b w:val="false"/>
          <w:i w:val="false"/>
          <w:color w:val="000000"/>
          <w:sz w:val="28"/>
        </w:rPr>
        <w:t>
      2010 жылы – 201 084 мың теңге;</w:t>
      </w:r>
      <w:r>
        <w:br/>
      </w:r>
      <w:r>
        <w:rPr>
          <w:rFonts w:ascii="Times New Roman"/>
          <w:b w:val="false"/>
          <w:i w:val="false"/>
          <w:color w:val="000000"/>
          <w:sz w:val="28"/>
        </w:rPr>
        <w:t>
      2011 жылы – 217 171 мың теңге;</w:t>
      </w:r>
      <w:r>
        <w:br/>
      </w:r>
      <w:r>
        <w:rPr>
          <w:rFonts w:ascii="Times New Roman"/>
          <w:b w:val="false"/>
          <w:i w:val="false"/>
          <w:color w:val="000000"/>
          <w:sz w:val="28"/>
        </w:rPr>
        <w:t>
      2012 жылы – 234 544 мың теңге қаржы қаралуда.</w:t>
      </w:r>
      <w:r>
        <w:br/>
      </w:r>
      <w:r>
        <w:rPr>
          <w:rFonts w:ascii="Times New Roman"/>
          <w:b w:val="false"/>
          <w:i w:val="false"/>
          <w:color w:val="000000"/>
          <w:sz w:val="28"/>
        </w:rPr>
        <w:t>
      Аталған шығыстар Тұрғын үй көмегі және телефон үшін абоненттік ақы тарифтерінің арттырылуына өтемақы төлеу жеке тұлғаларға тұрғын үйді ұстауға, коммуналдық қызметті пайдалану мен байланыс қызметіне төлеу шығындарын етуге бағытталады.</w:t>
      </w:r>
      <w:r>
        <w:br/>
      </w:r>
      <w:r>
        <w:rPr>
          <w:rFonts w:ascii="Times New Roman"/>
          <w:b w:val="false"/>
          <w:i w:val="false"/>
          <w:color w:val="000000"/>
          <w:sz w:val="28"/>
        </w:rPr>
        <w:t>
      007 "Жергілікті өкілетті органдардың шешімі бойынша мұқтаж азаматтардың жекелеген топтарына әлеуметтік көмек" бағдарламасы бойынша:</w:t>
      </w:r>
      <w:r>
        <w:br/>
      </w:r>
      <w:r>
        <w:rPr>
          <w:rFonts w:ascii="Times New Roman"/>
          <w:b w:val="false"/>
          <w:i w:val="false"/>
          <w:color w:val="000000"/>
          <w:sz w:val="28"/>
        </w:rPr>
        <w:t>
      2010 жылы – 8 363 мың теңге;</w:t>
      </w:r>
      <w:r>
        <w:br/>
      </w:r>
      <w:r>
        <w:rPr>
          <w:rFonts w:ascii="Times New Roman"/>
          <w:b w:val="false"/>
          <w:i w:val="false"/>
          <w:color w:val="000000"/>
          <w:sz w:val="28"/>
        </w:rPr>
        <w:t>
      2011 жылы – 9 032 мың теңге;</w:t>
      </w:r>
      <w:r>
        <w:br/>
      </w:r>
      <w:r>
        <w:rPr>
          <w:rFonts w:ascii="Times New Roman"/>
          <w:b w:val="false"/>
          <w:i w:val="false"/>
          <w:color w:val="000000"/>
          <w:sz w:val="28"/>
        </w:rPr>
        <w:t>
      2012 жылы – 9 755 мың теңге қаржы қаралуда.</w:t>
      </w:r>
      <w:r>
        <w:br/>
      </w:r>
      <w:r>
        <w:rPr>
          <w:rFonts w:ascii="Times New Roman"/>
          <w:b w:val="false"/>
          <w:i w:val="false"/>
          <w:color w:val="000000"/>
          <w:sz w:val="28"/>
        </w:rPr>
        <w:t>
      Аталған шығыстар жергілікті өкілетті органдардың шешімі бойынша азаматтардың жекелеген топтарына әлеуметтік көмек көрсетуге бағытталады.</w:t>
      </w:r>
      <w:r>
        <w:br/>
      </w:r>
      <w:r>
        <w:rPr>
          <w:rFonts w:ascii="Times New Roman"/>
          <w:b w:val="false"/>
          <w:i w:val="false"/>
          <w:color w:val="000000"/>
          <w:sz w:val="28"/>
        </w:rPr>
        <w:t>
      010 "Үйден тәрбиеленіп оқытылатын мүгедек балаларды материалдық қамтамасыз ету" бағдарламасы бойынша:</w:t>
      </w:r>
      <w:r>
        <w:br/>
      </w:r>
      <w:r>
        <w:rPr>
          <w:rFonts w:ascii="Times New Roman"/>
          <w:b w:val="false"/>
          <w:i w:val="false"/>
          <w:color w:val="000000"/>
          <w:sz w:val="28"/>
        </w:rPr>
        <w:t>
      2010 жылы – 3 158 мың теңге;</w:t>
      </w:r>
      <w:r>
        <w:br/>
      </w:r>
      <w:r>
        <w:rPr>
          <w:rFonts w:ascii="Times New Roman"/>
          <w:b w:val="false"/>
          <w:i w:val="false"/>
          <w:color w:val="000000"/>
          <w:sz w:val="28"/>
        </w:rPr>
        <w:t>
      2011 жылы – 3 411 мың теңге;</w:t>
      </w:r>
      <w:r>
        <w:br/>
      </w:r>
      <w:r>
        <w:rPr>
          <w:rFonts w:ascii="Times New Roman"/>
          <w:b w:val="false"/>
          <w:i w:val="false"/>
          <w:color w:val="000000"/>
          <w:sz w:val="28"/>
        </w:rPr>
        <w:t>
      2012 жылы – 3 683 мың теңге қаржы қаралуда.</w:t>
      </w:r>
      <w:r>
        <w:br/>
      </w:r>
      <w:r>
        <w:rPr>
          <w:rFonts w:ascii="Times New Roman"/>
          <w:b w:val="false"/>
          <w:i w:val="false"/>
          <w:color w:val="000000"/>
          <w:sz w:val="28"/>
        </w:rPr>
        <w:t>
      Аталған шығыстар тәрбиеленіп оқытылатын мүгедек балаларды материалдық қамтамасыз етуге бағытталады.</w:t>
      </w:r>
      <w:r>
        <w:br/>
      </w:r>
      <w:r>
        <w:rPr>
          <w:rFonts w:ascii="Times New Roman"/>
          <w:b w:val="false"/>
          <w:i w:val="false"/>
          <w:color w:val="000000"/>
          <w:sz w:val="28"/>
        </w:rPr>
        <w:t>
      011 "Жәрдемақыларды және басқа да әлеуметтік төлемдерді есептеу, төлеу мен жеткізу бойынша қызметтерге ақы төлеу" бағдарламасы бойынша:</w:t>
      </w:r>
      <w:r>
        <w:br/>
      </w:r>
      <w:r>
        <w:rPr>
          <w:rFonts w:ascii="Times New Roman"/>
          <w:b w:val="false"/>
          <w:i w:val="false"/>
          <w:color w:val="000000"/>
          <w:sz w:val="28"/>
        </w:rPr>
        <w:t>
      2010 жылы – 3 509 мың теңге;</w:t>
      </w:r>
      <w:r>
        <w:br/>
      </w:r>
      <w:r>
        <w:rPr>
          <w:rFonts w:ascii="Times New Roman"/>
          <w:b w:val="false"/>
          <w:i w:val="false"/>
          <w:color w:val="000000"/>
          <w:sz w:val="28"/>
        </w:rPr>
        <w:t>
      2011 жылы – 3 790 мың теңге;</w:t>
      </w:r>
      <w:r>
        <w:br/>
      </w:r>
      <w:r>
        <w:rPr>
          <w:rFonts w:ascii="Times New Roman"/>
          <w:b w:val="false"/>
          <w:i w:val="false"/>
          <w:color w:val="000000"/>
          <w:sz w:val="28"/>
        </w:rPr>
        <w:t>
      2012 жылы – 4 093 мың теңге.</w:t>
      </w:r>
      <w:r>
        <w:br/>
      </w:r>
      <w:r>
        <w:rPr>
          <w:rFonts w:ascii="Times New Roman"/>
          <w:b w:val="false"/>
          <w:i w:val="false"/>
          <w:color w:val="000000"/>
          <w:sz w:val="28"/>
        </w:rPr>
        <w:t>
      Аталған шығындар банктік қызметіне бағытталады.</w:t>
      </w:r>
      <w:r>
        <w:br/>
      </w:r>
      <w:r>
        <w:rPr>
          <w:rFonts w:ascii="Times New Roman"/>
          <w:b w:val="false"/>
          <w:i w:val="false"/>
          <w:color w:val="000000"/>
          <w:sz w:val="28"/>
        </w:rPr>
        <w:t>
      014 "Мұқтаж азаматтарға үйде әлеуметтiк көмек көрсету" бағдарламасы бойынша:</w:t>
      </w:r>
      <w:r>
        <w:br/>
      </w:r>
      <w:r>
        <w:rPr>
          <w:rFonts w:ascii="Times New Roman"/>
          <w:b w:val="false"/>
          <w:i w:val="false"/>
          <w:color w:val="000000"/>
          <w:sz w:val="28"/>
        </w:rPr>
        <w:t>
      2010 жылы – 19 898 мың теңге;</w:t>
      </w:r>
      <w:r>
        <w:br/>
      </w:r>
      <w:r>
        <w:rPr>
          <w:rFonts w:ascii="Times New Roman"/>
          <w:b w:val="false"/>
          <w:i w:val="false"/>
          <w:color w:val="000000"/>
          <w:sz w:val="28"/>
        </w:rPr>
        <w:t>
      2011 жылы – 25 666 мың теңге;</w:t>
      </w:r>
      <w:r>
        <w:br/>
      </w:r>
      <w:r>
        <w:rPr>
          <w:rFonts w:ascii="Times New Roman"/>
          <w:b w:val="false"/>
          <w:i w:val="false"/>
          <w:color w:val="000000"/>
          <w:sz w:val="28"/>
        </w:rPr>
        <w:t>
      2012 жылы – 26 239 мың теңге қаржы қаралуда.</w:t>
      </w:r>
      <w:r>
        <w:br/>
      </w:r>
      <w:r>
        <w:rPr>
          <w:rFonts w:ascii="Times New Roman"/>
          <w:b w:val="false"/>
          <w:i w:val="false"/>
          <w:color w:val="000000"/>
          <w:sz w:val="28"/>
        </w:rPr>
        <w:t>
      Аталған шығыстар мұқтаж азаматтарға үйде әлеуметтiк көмек көрсет шығындарына бағытталады.</w:t>
      </w:r>
      <w:r>
        <w:br/>
      </w:r>
      <w:r>
        <w:rPr>
          <w:rFonts w:ascii="Times New Roman"/>
          <w:b w:val="false"/>
          <w:i w:val="false"/>
          <w:color w:val="000000"/>
          <w:sz w:val="28"/>
        </w:rPr>
        <w:t>
      016 "18 жасқа дейінгі балаларға мемлекеттік жәрдемақылар" бағдарламасы бойынша:</w:t>
      </w:r>
      <w:r>
        <w:br/>
      </w:r>
      <w:r>
        <w:rPr>
          <w:rFonts w:ascii="Times New Roman"/>
          <w:b w:val="false"/>
          <w:i w:val="false"/>
          <w:color w:val="000000"/>
          <w:sz w:val="28"/>
        </w:rPr>
        <w:t>
      2010 жылы – 86 708 мың теңге;</w:t>
      </w:r>
      <w:r>
        <w:br/>
      </w:r>
      <w:r>
        <w:rPr>
          <w:rFonts w:ascii="Times New Roman"/>
          <w:b w:val="false"/>
          <w:i w:val="false"/>
          <w:color w:val="000000"/>
          <w:sz w:val="28"/>
        </w:rPr>
        <w:t>
      2011 жылы – 93 645 мың теңге;</w:t>
      </w:r>
      <w:r>
        <w:br/>
      </w:r>
      <w:r>
        <w:rPr>
          <w:rFonts w:ascii="Times New Roman"/>
          <w:b w:val="false"/>
          <w:i w:val="false"/>
          <w:color w:val="000000"/>
          <w:sz w:val="28"/>
        </w:rPr>
        <w:t>
      2012 жылы – 101 136 мың теңге қаржы қаралуда.</w:t>
      </w:r>
      <w:r>
        <w:br/>
      </w:r>
      <w:r>
        <w:rPr>
          <w:rFonts w:ascii="Times New Roman"/>
          <w:b w:val="false"/>
          <w:i w:val="false"/>
          <w:color w:val="000000"/>
          <w:sz w:val="28"/>
        </w:rPr>
        <w:t>
      Аталған шығыстар әр отбасы мүшесіне шаққанда табысы тұтыну себебінен төмен, 18 жасқа дейін балалары бар отбасыларына берілетін жәрдемақы шығындарына бағытталады.</w:t>
      </w:r>
      <w:r>
        <w:br/>
      </w:r>
      <w:r>
        <w:rPr>
          <w:rFonts w:ascii="Times New Roman"/>
          <w:b w:val="false"/>
          <w:i w:val="false"/>
          <w:color w:val="000000"/>
          <w:sz w:val="28"/>
        </w:rPr>
        <w:t>
      017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бағдарламасы бойынша:</w:t>
      </w:r>
      <w:r>
        <w:br/>
      </w:r>
      <w:r>
        <w:rPr>
          <w:rFonts w:ascii="Times New Roman"/>
          <w:b w:val="false"/>
          <w:i w:val="false"/>
          <w:color w:val="000000"/>
          <w:sz w:val="28"/>
        </w:rPr>
        <w:t>
      2010 жылы – 9 042 мың теңге;</w:t>
      </w:r>
      <w:r>
        <w:br/>
      </w:r>
      <w:r>
        <w:rPr>
          <w:rFonts w:ascii="Times New Roman"/>
          <w:b w:val="false"/>
          <w:i w:val="false"/>
          <w:color w:val="000000"/>
          <w:sz w:val="28"/>
        </w:rPr>
        <w:t>
      2011 жылы – 9 765 мың теңге;</w:t>
      </w:r>
      <w:r>
        <w:br/>
      </w:r>
      <w:r>
        <w:rPr>
          <w:rFonts w:ascii="Times New Roman"/>
          <w:b w:val="false"/>
          <w:i w:val="false"/>
          <w:color w:val="000000"/>
          <w:sz w:val="28"/>
        </w:rPr>
        <w:t>
      2012 жылы – 10 547 мың теңге қаржы қаралуда.</w:t>
      </w:r>
      <w:r>
        <w:br/>
      </w:r>
      <w:r>
        <w:rPr>
          <w:rFonts w:ascii="Times New Roman"/>
          <w:b w:val="false"/>
          <w:i w:val="false"/>
          <w:color w:val="000000"/>
          <w:sz w:val="28"/>
        </w:rPr>
        <w:t>
      Аталған шығыстар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шығындарына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7. Аудандық мәдениет және тілдерді дамыту бөлім шығындарында:</w:t>
      </w:r>
      <w:r>
        <w:br/>
      </w:r>
      <w:r>
        <w:rPr>
          <w:rFonts w:ascii="Times New Roman"/>
          <w:b w:val="false"/>
          <w:i w:val="false"/>
          <w:color w:val="000000"/>
          <w:sz w:val="28"/>
        </w:rPr>
        <w:t>
      Аудандық мәдениет және тілдерді дамыту бөлімінің қызметі 4 бағыт бойынша іске асырылады: "Мәдени-демалыс жұмысын қолдау", "Аудандық кiтапханалардың жұмыс iстеуi", "Мемлекеттік тілді және Қазақстан халықтарының басқа да тілді дамыту", осының шеңберінде 4 бюджеттік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"Жергілікті деңгейде тілдерді және мәдениетті дамыту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7 607 мың теңге;</w:t>
      </w:r>
      <w:r>
        <w:br/>
      </w:r>
      <w:r>
        <w:rPr>
          <w:rFonts w:ascii="Times New Roman"/>
          <w:b w:val="false"/>
          <w:i w:val="false"/>
          <w:color w:val="000000"/>
          <w:sz w:val="28"/>
        </w:rPr>
        <w:t>
      2011 жылы – 9 696 мың теңге;</w:t>
      </w:r>
      <w:r>
        <w:br/>
      </w:r>
      <w:r>
        <w:rPr>
          <w:rFonts w:ascii="Times New Roman"/>
          <w:b w:val="false"/>
          <w:i w:val="false"/>
          <w:color w:val="000000"/>
          <w:sz w:val="28"/>
        </w:rPr>
        <w:t>
      2012 жылы – 10 134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003 "Мәдени-демалыс жұмысын қолдау" бағдарламасы бойынша:</w:t>
      </w:r>
      <w:r>
        <w:br/>
      </w:r>
      <w:r>
        <w:rPr>
          <w:rFonts w:ascii="Times New Roman"/>
          <w:b w:val="false"/>
          <w:i w:val="false"/>
          <w:color w:val="000000"/>
          <w:sz w:val="28"/>
        </w:rPr>
        <w:t>
      2010 жылы – 57 873 мың теңге;</w:t>
      </w:r>
      <w:r>
        <w:br/>
      </w:r>
      <w:r>
        <w:rPr>
          <w:rFonts w:ascii="Times New Roman"/>
          <w:b w:val="false"/>
          <w:i w:val="false"/>
          <w:color w:val="000000"/>
          <w:sz w:val="28"/>
        </w:rPr>
        <w:t>
      2011 жылы – 72 018 мың теңге;</w:t>
      </w:r>
      <w:r>
        <w:br/>
      </w:r>
      <w:r>
        <w:rPr>
          <w:rFonts w:ascii="Times New Roman"/>
          <w:b w:val="false"/>
          <w:i w:val="false"/>
          <w:color w:val="000000"/>
          <w:sz w:val="28"/>
        </w:rPr>
        <w:t>
      2012 жылы – 77 780 мың теңге.</w:t>
      </w:r>
      <w:r>
        <w:br/>
      </w:r>
      <w:r>
        <w:rPr>
          <w:rFonts w:ascii="Times New Roman"/>
          <w:b w:val="false"/>
          <w:i w:val="false"/>
          <w:color w:val="000000"/>
          <w:sz w:val="28"/>
        </w:rPr>
        <w:t>
      Аталған шығыстар мәдени–демалыс жұмысын қолдауға және мәдени іс шараларды өткізуге бағытталады.</w:t>
      </w:r>
      <w:r>
        <w:br/>
      </w:r>
      <w:r>
        <w:rPr>
          <w:rFonts w:ascii="Times New Roman"/>
          <w:b w:val="false"/>
          <w:i w:val="false"/>
          <w:color w:val="000000"/>
          <w:sz w:val="28"/>
        </w:rPr>
        <w:t>
      006 "Аудандық кiтапханалардың жұмыс iстеуi" бағдарламасы бойынша:</w:t>
      </w:r>
      <w:r>
        <w:br/>
      </w:r>
      <w:r>
        <w:rPr>
          <w:rFonts w:ascii="Times New Roman"/>
          <w:b w:val="false"/>
          <w:i w:val="false"/>
          <w:color w:val="000000"/>
          <w:sz w:val="28"/>
        </w:rPr>
        <w:t>
      2010 жылы – 35 089 мың теңге;</w:t>
      </w:r>
      <w:r>
        <w:br/>
      </w:r>
      <w:r>
        <w:rPr>
          <w:rFonts w:ascii="Times New Roman"/>
          <w:b w:val="false"/>
          <w:i w:val="false"/>
          <w:color w:val="000000"/>
          <w:sz w:val="28"/>
        </w:rPr>
        <w:t>
      2011 жылы – 44 532 мың теңге;</w:t>
      </w:r>
      <w:r>
        <w:br/>
      </w:r>
      <w:r>
        <w:rPr>
          <w:rFonts w:ascii="Times New Roman"/>
          <w:b w:val="false"/>
          <w:i w:val="false"/>
          <w:color w:val="000000"/>
          <w:sz w:val="28"/>
        </w:rPr>
        <w:t>
      2012 жылы – 45 742 мың теңге.</w:t>
      </w:r>
      <w:r>
        <w:br/>
      </w:r>
      <w:r>
        <w:rPr>
          <w:rFonts w:ascii="Times New Roman"/>
          <w:b w:val="false"/>
          <w:i w:val="false"/>
          <w:color w:val="000000"/>
          <w:sz w:val="28"/>
        </w:rPr>
        <w:t>
      Аталған шығыстар аудандық кітапханалардың жұмыс істеуін қамтамасыз етуге бағытталады.</w:t>
      </w:r>
      <w:r>
        <w:br/>
      </w:r>
      <w:r>
        <w:rPr>
          <w:rFonts w:ascii="Times New Roman"/>
          <w:b w:val="false"/>
          <w:i w:val="false"/>
          <w:color w:val="000000"/>
          <w:sz w:val="28"/>
        </w:rPr>
        <w:t>
      007 "Мемлекеттік тілді және Қазақстан халықтарының басқа да тілдерін дамыту" бағдарламасы бойынша:</w:t>
      </w:r>
      <w:r>
        <w:br/>
      </w:r>
      <w:r>
        <w:rPr>
          <w:rFonts w:ascii="Times New Roman"/>
          <w:b w:val="false"/>
          <w:i w:val="false"/>
          <w:color w:val="000000"/>
          <w:sz w:val="28"/>
        </w:rPr>
        <w:t>
      2010 жылы – 123 мың теңге;</w:t>
      </w:r>
      <w:r>
        <w:br/>
      </w:r>
      <w:r>
        <w:rPr>
          <w:rFonts w:ascii="Times New Roman"/>
          <w:b w:val="false"/>
          <w:i w:val="false"/>
          <w:color w:val="000000"/>
          <w:sz w:val="28"/>
        </w:rPr>
        <w:t>
      2011 жылы – 133 мың теңге;</w:t>
      </w:r>
      <w:r>
        <w:br/>
      </w:r>
      <w:r>
        <w:rPr>
          <w:rFonts w:ascii="Times New Roman"/>
          <w:b w:val="false"/>
          <w:i w:val="false"/>
          <w:color w:val="000000"/>
          <w:sz w:val="28"/>
        </w:rPr>
        <w:t>
      2012 жылы – 143 мың теңге.</w:t>
      </w:r>
      <w:r>
        <w:br/>
      </w:r>
      <w:r>
        <w:rPr>
          <w:rFonts w:ascii="Times New Roman"/>
          <w:b w:val="false"/>
          <w:i w:val="false"/>
          <w:color w:val="000000"/>
          <w:sz w:val="28"/>
        </w:rPr>
        <w:t>
      Аталған шығыстар мемлекеттік тілді және Қазақстан халықтарының басқа да тілдерін дамытуға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8. Аудандық ішкі саясат бөлім шығындарында:</w:t>
      </w:r>
      <w:r>
        <w:br/>
      </w:r>
      <w:r>
        <w:rPr>
          <w:rFonts w:ascii="Times New Roman"/>
          <w:b w:val="false"/>
          <w:i w:val="false"/>
          <w:color w:val="000000"/>
          <w:sz w:val="28"/>
        </w:rPr>
        <w:t>
      Аудандық ішкі саясат бөлімінің қызметі 3 бағыт бойынша іске асырылады: "Бұқаралық ақпарат құралдары арқылы мемлекеттiк ақпарат саясатын жүргізу", "Жастар саясаты саласындағы өңірлік бағдарламаларды iске асыру", осының шеңберінде 3 бюджеттік бағдарламалар іске асырылады, барлығы ағымдағы бюджеттік бағдарламалар.</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 бағдарламасы бойынша:</w:t>
      </w:r>
      <w:r>
        <w:br/>
      </w:r>
      <w:r>
        <w:rPr>
          <w:rFonts w:ascii="Times New Roman"/>
          <w:b w:val="false"/>
          <w:i w:val="false"/>
          <w:color w:val="000000"/>
          <w:sz w:val="28"/>
        </w:rPr>
        <w:t>
      2010 жылы – 8 304 мың теңге;</w:t>
      </w:r>
      <w:r>
        <w:br/>
      </w:r>
      <w:r>
        <w:rPr>
          <w:rFonts w:ascii="Times New Roman"/>
          <w:b w:val="false"/>
          <w:i w:val="false"/>
          <w:color w:val="000000"/>
          <w:sz w:val="28"/>
        </w:rPr>
        <w:t>
      2011 жылы – 9 164 мың теңге;</w:t>
      </w:r>
      <w:r>
        <w:br/>
      </w:r>
      <w:r>
        <w:rPr>
          <w:rFonts w:ascii="Times New Roman"/>
          <w:b w:val="false"/>
          <w:i w:val="false"/>
          <w:color w:val="000000"/>
          <w:sz w:val="28"/>
        </w:rPr>
        <w:t>
      2012 жылы – 9 586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002 "Газеттер мен журналдар арқылы мемлекеттік ақпараттық саясат жүргізу" бюджеттік бағдарлама бойынша:</w:t>
      </w:r>
      <w:r>
        <w:br/>
      </w:r>
      <w:r>
        <w:rPr>
          <w:rFonts w:ascii="Times New Roman"/>
          <w:b w:val="false"/>
          <w:i w:val="false"/>
          <w:color w:val="000000"/>
          <w:sz w:val="28"/>
        </w:rPr>
        <w:t>
      2010 жылы - 1 439 мың теңге;</w:t>
      </w:r>
      <w:r>
        <w:br/>
      </w:r>
      <w:r>
        <w:rPr>
          <w:rFonts w:ascii="Times New Roman"/>
          <w:b w:val="false"/>
          <w:i w:val="false"/>
          <w:color w:val="000000"/>
          <w:sz w:val="28"/>
        </w:rPr>
        <w:t>
      2011 жылы - 1 554 мың теңге;</w:t>
      </w:r>
      <w:r>
        <w:br/>
      </w:r>
      <w:r>
        <w:rPr>
          <w:rFonts w:ascii="Times New Roman"/>
          <w:b w:val="false"/>
          <w:i w:val="false"/>
          <w:color w:val="000000"/>
          <w:sz w:val="28"/>
        </w:rPr>
        <w:t>
      2012 жылы - 1 678 мың теңге.</w:t>
      </w:r>
      <w:r>
        <w:br/>
      </w:r>
      <w:r>
        <w:rPr>
          <w:rFonts w:ascii="Times New Roman"/>
          <w:b w:val="false"/>
          <w:i w:val="false"/>
          <w:color w:val="000000"/>
          <w:sz w:val="28"/>
        </w:rPr>
        <w:t>
      Аталған шығыстар мемлекеттік ақпарат саясатын жүргізуге бағытталады.</w:t>
      </w:r>
      <w:r>
        <w:br/>
      </w:r>
      <w:r>
        <w:rPr>
          <w:rFonts w:ascii="Times New Roman"/>
          <w:b w:val="false"/>
          <w:i w:val="false"/>
          <w:color w:val="000000"/>
          <w:sz w:val="28"/>
        </w:rPr>
        <w:t>
      003 "Жастар саясаты саласындағы өңірлік бағдарламаларды iске асыру" бюджеттік бағдарлама бойынша:</w:t>
      </w:r>
      <w:r>
        <w:br/>
      </w:r>
      <w:r>
        <w:rPr>
          <w:rFonts w:ascii="Times New Roman"/>
          <w:b w:val="false"/>
          <w:i w:val="false"/>
          <w:color w:val="000000"/>
          <w:sz w:val="28"/>
        </w:rPr>
        <w:t>
      2010 жылы - 1 568 мың теңге;</w:t>
      </w:r>
      <w:r>
        <w:br/>
      </w:r>
      <w:r>
        <w:rPr>
          <w:rFonts w:ascii="Times New Roman"/>
          <w:b w:val="false"/>
          <w:i w:val="false"/>
          <w:color w:val="000000"/>
          <w:sz w:val="28"/>
        </w:rPr>
        <w:t>
      2011 жылы - 1 693 мың теңге;</w:t>
      </w:r>
      <w:r>
        <w:br/>
      </w:r>
      <w:r>
        <w:rPr>
          <w:rFonts w:ascii="Times New Roman"/>
          <w:b w:val="false"/>
          <w:i w:val="false"/>
          <w:color w:val="000000"/>
          <w:sz w:val="28"/>
        </w:rPr>
        <w:t>
      2012 жылы - 1 829 мың теңге.</w:t>
      </w:r>
      <w:r>
        <w:br/>
      </w:r>
      <w:r>
        <w:rPr>
          <w:rFonts w:ascii="Times New Roman"/>
          <w:b w:val="false"/>
          <w:i w:val="false"/>
          <w:color w:val="000000"/>
          <w:sz w:val="28"/>
        </w:rPr>
        <w:t>
      Аталған шығыстар жастар саясатын іске асыруға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9. Аудандық дене шынықтыру және спорт бөлім шығындарында:</w:t>
      </w:r>
      <w:r>
        <w:br/>
      </w:r>
      <w:r>
        <w:rPr>
          <w:rFonts w:ascii="Times New Roman"/>
          <w:b w:val="false"/>
          <w:i w:val="false"/>
          <w:color w:val="000000"/>
          <w:sz w:val="28"/>
        </w:rPr>
        <w:t>
      Дене шынықтыру және спорт бөлімінің қызметі, халықты салауатты өмір салтына тартуға, жоғары мамандандырылған спортшыларды даярлауға бағытталатын болады. Көрсетілген бағыттарға қол жеткізу үшін 3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"Жергілікті деңгейде мәдениет және тілдерді дамыту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5 577 мың теңге;</w:t>
      </w:r>
      <w:r>
        <w:br/>
      </w:r>
      <w:r>
        <w:rPr>
          <w:rFonts w:ascii="Times New Roman"/>
          <w:b w:val="false"/>
          <w:i w:val="false"/>
          <w:color w:val="000000"/>
          <w:sz w:val="28"/>
        </w:rPr>
        <w:t>
      2011 жылы – 7 104 мың теңге;</w:t>
      </w:r>
      <w:r>
        <w:br/>
      </w:r>
      <w:r>
        <w:rPr>
          <w:rFonts w:ascii="Times New Roman"/>
          <w:b w:val="false"/>
          <w:i w:val="false"/>
          <w:color w:val="000000"/>
          <w:sz w:val="28"/>
        </w:rPr>
        <w:t>
      2012 жылы – 7 370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006 "Аудандық деңгейде спорттық жарыстар өткiзу" бағдарламасы бойынша:</w:t>
      </w:r>
      <w:r>
        <w:br/>
      </w:r>
      <w:r>
        <w:rPr>
          <w:rFonts w:ascii="Times New Roman"/>
          <w:b w:val="false"/>
          <w:i w:val="false"/>
          <w:color w:val="000000"/>
          <w:sz w:val="28"/>
        </w:rPr>
        <w:t>
      2010 жылы – 1 182 мың теңге,</w:t>
      </w:r>
      <w:r>
        <w:br/>
      </w:r>
      <w:r>
        <w:rPr>
          <w:rFonts w:ascii="Times New Roman"/>
          <w:b w:val="false"/>
          <w:i w:val="false"/>
          <w:color w:val="000000"/>
          <w:sz w:val="28"/>
        </w:rPr>
        <w:t>
      2011 жылы – 1 277 мың теңге,</w:t>
      </w:r>
      <w:r>
        <w:br/>
      </w:r>
      <w:r>
        <w:rPr>
          <w:rFonts w:ascii="Times New Roman"/>
          <w:b w:val="false"/>
          <w:i w:val="false"/>
          <w:color w:val="000000"/>
          <w:sz w:val="28"/>
        </w:rPr>
        <w:t>
      2012 жылы - 1 379 мың теңге.</w:t>
      </w:r>
      <w:r>
        <w:br/>
      </w:r>
      <w:r>
        <w:rPr>
          <w:rFonts w:ascii="Times New Roman"/>
          <w:b w:val="false"/>
          <w:i w:val="false"/>
          <w:color w:val="000000"/>
          <w:sz w:val="28"/>
        </w:rPr>
        <w:t>
      Осы бағдарламаны іске асыру міндеті ауданда жалпы спортты дамыту және салауатты өмір салтын қалыптастыруға бағытталады. Бюджеттік бағдарламаның іске асыру нәтижесі халықтың арасында спортпен шұғылданушылардың санын ұлғайту.</w:t>
      </w:r>
      <w:r>
        <w:br/>
      </w:r>
      <w:r>
        <w:rPr>
          <w:rFonts w:ascii="Times New Roman"/>
          <w:b w:val="false"/>
          <w:i w:val="false"/>
          <w:color w:val="000000"/>
          <w:sz w:val="28"/>
        </w:rPr>
        <w:t>
      007 "Әртүрлi спорт түрлерi бойынша аудан құрама командаларының мүшелерiн дайындау және олардың облыстық спорт жарыстарына қатысуы" бағдарламасы бойынша:</w:t>
      </w:r>
      <w:r>
        <w:br/>
      </w:r>
      <w:r>
        <w:rPr>
          <w:rFonts w:ascii="Times New Roman"/>
          <w:b w:val="false"/>
          <w:i w:val="false"/>
          <w:color w:val="000000"/>
          <w:sz w:val="28"/>
        </w:rPr>
        <w:t>
      2010 жылы – 14 801 мың теңге,</w:t>
      </w:r>
      <w:r>
        <w:br/>
      </w:r>
      <w:r>
        <w:rPr>
          <w:rFonts w:ascii="Times New Roman"/>
          <w:b w:val="false"/>
          <w:i w:val="false"/>
          <w:color w:val="000000"/>
          <w:sz w:val="28"/>
        </w:rPr>
        <w:t>
      2011 жылы – 17 782 мың теңге,</w:t>
      </w:r>
      <w:r>
        <w:br/>
      </w:r>
      <w:r>
        <w:rPr>
          <w:rFonts w:ascii="Times New Roman"/>
          <w:b w:val="false"/>
          <w:i w:val="false"/>
          <w:color w:val="000000"/>
          <w:sz w:val="28"/>
        </w:rPr>
        <w:t>
      2012 жылы - 19 204 мың теңге.</w:t>
      </w:r>
      <w:r>
        <w:br/>
      </w:r>
      <w:r>
        <w:rPr>
          <w:rFonts w:ascii="Times New Roman"/>
          <w:b w:val="false"/>
          <w:i w:val="false"/>
          <w:color w:val="000000"/>
          <w:sz w:val="28"/>
        </w:rPr>
        <w:t>
      Осы бағдарламаны іске асыру міндеті облыстық аренада аудан споршыларының бәсекелестікке қабілетін нығайтуға бағытталады. Бюджеттік бағдарламаның іске асыру нәтижесі халықтың арасында спортпен шұғылданушылардың санын ұлғайту, салауатты өмір салтына бейімдеу.</w:t>
      </w:r>
    </w:p>
    <w:p>
      <w:pPr>
        <w:spacing w:after="0"/>
        <w:ind w:left="0"/>
        <w:jc w:val="both"/>
      </w:pPr>
      <w:r>
        <w:rPr>
          <w:rFonts w:ascii="Times New Roman"/>
          <w:b w:val="false"/>
          <w:i w:val="false"/>
          <w:color w:val="000000"/>
          <w:sz w:val="28"/>
        </w:rPr>
        <w:t>      </w:t>
      </w:r>
      <w:r>
        <w:rPr>
          <w:rFonts w:ascii="Times New Roman"/>
          <w:b/>
          <w:i w:val="false"/>
          <w:color w:val="000000"/>
          <w:sz w:val="28"/>
        </w:rPr>
        <w:t>10. Аудандық ауыл шаруашылығы бөлім шығындарында:</w:t>
      </w:r>
      <w:r>
        <w:br/>
      </w:r>
      <w:r>
        <w:rPr>
          <w:rFonts w:ascii="Times New Roman"/>
          <w:b w:val="false"/>
          <w:i w:val="false"/>
          <w:color w:val="000000"/>
          <w:sz w:val="28"/>
        </w:rPr>
        <w:t>
      Агроөнеркәсіптік кешені салаларын тұрақты дамыту, олардың бәсекеге қабілеттілігін арттыру, азық-түлік қауіпсіздігін қамтамасыз ету, тұрақты сумен жабдықтау және су пайдаланудың тиімді деңгейі үшін жағдай жасау бағыттарын қамтиды. 2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"Жергілікті деңгейде ауыл шаруашылығы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10 679 мың теңге;</w:t>
      </w:r>
      <w:r>
        <w:br/>
      </w:r>
      <w:r>
        <w:rPr>
          <w:rFonts w:ascii="Times New Roman"/>
          <w:b w:val="false"/>
          <w:i w:val="false"/>
          <w:color w:val="000000"/>
          <w:sz w:val="28"/>
        </w:rPr>
        <w:t>
      2011 жылы – 14 595 мың теңге;</w:t>
      </w:r>
      <w:r>
        <w:br/>
      </w:r>
      <w:r>
        <w:rPr>
          <w:rFonts w:ascii="Times New Roman"/>
          <w:b w:val="false"/>
          <w:i w:val="false"/>
          <w:color w:val="000000"/>
          <w:sz w:val="28"/>
        </w:rPr>
        <w:t>
      2012 жылы – 15 165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004 "Ауру жануарларды санитарлық союды ұйымдастыру" бағдарламасы бойынша:</w:t>
      </w:r>
      <w:r>
        <w:br/>
      </w:r>
      <w:r>
        <w:rPr>
          <w:rFonts w:ascii="Times New Roman"/>
          <w:b w:val="false"/>
          <w:i w:val="false"/>
          <w:color w:val="000000"/>
          <w:sz w:val="28"/>
        </w:rPr>
        <w:t>
      2010 жылы - 1 555 мың теңге;</w:t>
      </w:r>
      <w:r>
        <w:br/>
      </w:r>
      <w:r>
        <w:rPr>
          <w:rFonts w:ascii="Times New Roman"/>
          <w:b w:val="false"/>
          <w:i w:val="false"/>
          <w:color w:val="000000"/>
          <w:sz w:val="28"/>
        </w:rPr>
        <w:t>
      2011 жылы - 1 679 мың теңге;</w:t>
      </w:r>
      <w:r>
        <w:br/>
      </w:r>
      <w:r>
        <w:rPr>
          <w:rFonts w:ascii="Times New Roman"/>
          <w:b w:val="false"/>
          <w:i w:val="false"/>
          <w:color w:val="000000"/>
          <w:sz w:val="28"/>
        </w:rPr>
        <w:t>
      2012 жылы - 1 814 мың теңге.</w:t>
      </w:r>
      <w:r>
        <w:br/>
      </w:r>
      <w:r>
        <w:rPr>
          <w:rFonts w:ascii="Times New Roman"/>
          <w:b w:val="false"/>
          <w:i w:val="false"/>
          <w:color w:val="000000"/>
          <w:sz w:val="28"/>
        </w:rPr>
        <w:t>
      Ауру жануарларды санитарлық союды ұйымдастыруға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11. Аудандық жер қатынастары бөлім шығындарында:</w:t>
      </w:r>
      <w:r>
        <w:br/>
      </w:r>
      <w:r>
        <w:rPr>
          <w:rFonts w:ascii="Times New Roman"/>
          <w:b w:val="false"/>
          <w:i w:val="false"/>
          <w:color w:val="000000"/>
          <w:sz w:val="28"/>
        </w:rPr>
        <w:t>
      Жер қатынастары бөлімі аппаратының қызметі ауданның экономикалық дамуына бағытталған жерлерді ұтымды пайдалануды, топырақ құнарлығын сақтауды және арттыруды, қоршаған ортаны қорғау жөніндегі басқа да іс-шаралар кешендерімен жер ресурстарын қорғауды ұйымдастыру және жүргізу. Көрсетілген бағыттарға қол жеткізу үшін 1 ағымдағы бағдарлама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"Аудан аумағында жер қатынастарын реттеу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6 764 мың теңге;</w:t>
      </w:r>
      <w:r>
        <w:br/>
      </w:r>
      <w:r>
        <w:rPr>
          <w:rFonts w:ascii="Times New Roman"/>
          <w:b w:val="false"/>
          <w:i w:val="false"/>
          <w:color w:val="000000"/>
          <w:sz w:val="28"/>
        </w:rPr>
        <w:t>
      2011 жылы – 8 543 мың теңге;</w:t>
      </w:r>
      <w:r>
        <w:br/>
      </w:r>
      <w:r>
        <w:rPr>
          <w:rFonts w:ascii="Times New Roman"/>
          <w:b w:val="false"/>
          <w:i w:val="false"/>
          <w:color w:val="000000"/>
          <w:sz w:val="28"/>
        </w:rPr>
        <w:t>
      2012 жылы – 8 903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12. Аудандық құрылыс бөлім шығындарында:</w:t>
      </w:r>
      <w:r>
        <w:br/>
      </w:r>
      <w:r>
        <w:rPr>
          <w:rFonts w:ascii="Times New Roman"/>
          <w:b w:val="false"/>
          <w:i w:val="false"/>
          <w:color w:val="000000"/>
          <w:sz w:val="28"/>
        </w:rPr>
        <w:t>
      Құрылыс бөлім аппаратының қызметі бүгінгі жаңа экономикалық даму кезеңінде ауданда құрылыс жұмыстарын тиімді басқаруға және халықтың өмір сүруіне тиісті жағдай, ауданында өмір сүрудің тиісті инфрақұрылымын жасауға бағытталған. Көрсетілген бағыттарға қол жеткізу үшін 1 ағымдағы бюджеттік бағдарлама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"Құрылыс, сәулет және қала құрылысы бөлімінің қызметін қамтамасыз ету жөніндегі қызметтер" бағдарламасы бойынша:</w:t>
      </w:r>
      <w:r>
        <w:br/>
      </w:r>
      <w:r>
        <w:rPr>
          <w:rFonts w:ascii="Times New Roman"/>
          <w:b w:val="false"/>
          <w:i w:val="false"/>
          <w:color w:val="000000"/>
          <w:sz w:val="28"/>
        </w:rPr>
        <w:t>
      2010 жылы – 6 584 мың теңге;</w:t>
      </w:r>
      <w:r>
        <w:br/>
      </w:r>
      <w:r>
        <w:rPr>
          <w:rFonts w:ascii="Times New Roman"/>
          <w:b w:val="false"/>
          <w:i w:val="false"/>
          <w:color w:val="000000"/>
          <w:sz w:val="28"/>
        </w:rPr>
        <w:t>
      2011 жылы – 8 295 мың теңге;</w:t>
      </w:r>
      <w:r>
        <w:br/>
      </w:r>
      <w:r>
        <w:rPr>
          <w:rFonts w:ascii="Times New Roman"/>
          <w:b w:val="false"/>
          <w:i w:val="false"/>
          <w:color w:val="000000"/>
          <w:sz w:val="28"/>
        </w:rPr>
        <w:t>
      2012 жылы – 8 665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Жалпы құрылыс бөлімі арқылы 1 даму бюджеттік бағдарламасы жүзеге асырылады. Ол білім саласы бойынша.</w:t>
      </w:r>
    </w:p>
    <w:p>
      <w:pPr>
        <w:spacing w:after="0"/>
        <w:ind w:left="0"/>
        <w:jc w:val="both"/>
      </w:pPr>
      <w:r>
        <w:rPr>
          <w:rFonts w:ascii="Times New Roman"/>
          <w:b w:val="false"/>
          <w:i w:val="false"/>
          <w:color w:val="000000"/>
          <w:sz w:val="28"/>
        </w:rPr>
        <w:t>      </w:t>
      </w:r>
      <w:r>
        <w:rPr>
          <w:rFonts w:ascii="Times New Roman"/>
          <w:b/>
          <w:i w:val="false"/>
          <w:color w:val="000000"/>
          <w:sz w:val="28"/>
        </w:rPr>
        <w:t>13. Аудандық қала құрылысы және сәулет бөлім шығындарында:</w:t>
      </w:r>
      <w:r>
        <w:br/>
      </w:r>
      <w:r>
        <w:rPr>
          <w:rFonts w:ascii="Times New Roman"/>
          <w:b w:val="false"/>
          <w:i w:val="false"/>
          <w:color w:val="000000"/>
          <w:sz w:val="28"/>
        </w:rPr>
        <w:t>
      Сәулет және қала құрылысы бөлімі аппаратының қызметі ауданда халықтың мекендейтін және тіршілік ететін ортасын қолайлы жайластыруды қамтамасыз ету мақсатында өңірде сәулет және қала құрылысын дамытуға бағытталған. Көрсетілген бағыттарға қол жеткізу үшін 2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"Жергілікті деңгейде сәулет және қала құрылысы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5 791 мың теңге;</w:t>
      </w:r>
      <w:r>
        <w:br/>
      </w:r>
      <w:r>
        <w:rPr>
          <w:rFonts w:ascii="Times New Roman"/>
          <w:b w:val="false"/>
          <w:i w:val="false"/>
          <w:color w:val="000000"/>
          <w:sz w:val="28"/>
        </w:rPr>
        <w:t>
      2011 жылы – 8 361 мың теңге;</w:t>
      </w:r>
      <w:r>
        <w:br/>
      </w:r>
      <w:r>
        <w:rPr>
          <w:rFonts w:ascii="Times New Roman"/>
          <w:b w:val="false"/>
          <w:i w:val="false"/>
          <w:color w:val="000000"/>
          <w:sz w:val="28"/>
        </w:rPr>
        <w:t>
      2012 жылы – 8 794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003 "Ауданның қала құрылысы даму аумағын және елді мекендердің бас жоспарлары схемаларын әзірлеу" бағдарламасы бойынша:</w:t>
      </w:r>
      <w:r>
        <w:br/>
      </w:r>
      <w:r>
        <w:rPr>
          <w:rFonts w:ascii="Times New Roman"/>
          <w:b w:val="false"/>
          <w:i w:val="false"/>
          <w:color w:val="000000"/>
          <w:sz w:val="28"/>
        </w:rPr>
        <w:t>
      2010 жылы – 2 687 мың теңге;</w:t>
      </w:r>
      <w:r>
        <w:br/>
      </w:r>
      <w:r>
        <w:rPr>
          <w:rFonts w:ascii="Times New Roman"/>
          <w:b w:val="false"/>
          <w:i w:val="false"/>
          <w:color w:val="000000"/>
          <w:sz w:val="28"/>
        </w:rPr>
        <w:t>
      Осы шығындар аудан аумағы қала құрылысын дамытудың кешенді схемаларын, аудандық маңызы бар қалалардың, кенттердің және өзге де ауылдық елді мекендердің бас жоспарларын әзірлеу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14. Аудандық кәсіпкерлік бөлім шығындарында:</w:t>
      </w:r>
      <w:r>
        <w:br/>
      </w:r>
      <w:r>
        <w:rPr>
          <w:rFonts w:ascii="Times New Roman"/>
          <w:b w:val="false"/>
          <w:i w:val="false"/>
          <w:color w:val="000000"/>
          <w:sz w:val="28"/>
        </w:rPr>
        <w:t>
      Стратегиялық бағыты екі негізгі бағыт бойынша атқарылады: индустриалдық-инновациялық даму стратегиясын жүзеге асыру, кәсіпкерлікті дамыту. Аталған бағыттарды іске асыру мақсатында 2 ағымдағы бағдарламалар іске асырылады.</w:t>
      </w:r>
      <w:r>
        <w:br/>
      </w:r>
      <w:r>
        <w:rPr>
          <w:rFonts w:ascii="Times New Roman"/>
          <w:b w:val="false"/>
          <w:i w:val="false"/>
          <w:color w:val="000000"/>
          <w:sz w:val="28"/>
        </w:rPr>
        <w:t>
      001 "Жергілікті деңгейде кәсіпкерлік пен өнеркәсіпті дамыту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6 572 мың теңге;</w:t>
      </w:r>
      <w:r>
        <w:br/>
      </w:r>
      <w:r>
        <w:rPr>
          <w:rFonts w:ascii="Times New Roman"/>
          <w:b w:val="false"/>
          <w:i w:val="false"/>
          <w:color w:val="000000"/>
          <w:sz w:val="28"/>
        </w:rPr>
        <w:t>
      2011 жылы – 8 224 мың теңге;</w:t>
      </w:r>
      <w:r>
        <w:br/>
      </w:r>
      <w:r>
        <w:rPr>
          <w:rFonts w:ascii="Times New Roman"/>
          <w:b w:val="false"/>
          <w:i w:val="false"/>
          <w:color w:val="000000"/>
          <w:sz w:val="28"/>
        </w:rPr>
        <w:t>
      2012 жылы – 8 557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003 "Кәсіпкерлік қызметті қолдау" бюджеттік бағдарламасы бойынша:</w:t>
      </w:r>
      <w:r>
        <w:br/>
      </w:r>
      <w:r>
        <w:rPr>
          <w:rFonts w:ascii="Times New Roman"/>
          <w:b w:val="false"/>
          <w:i w:val="false"/>
          <w:color w:val="000000"/>
          <w:sz w:val="28"/>
        </w:rPr>
        <w:t>
      2010 жылы - 230 мың теңге;</w:t>
      </w:r>
      <w:r>
        <w:br/>
      </w:r>
      <w:r>
        <w:rPr>
          <w:rFonts w:ascii="Times New Roman"/>
          <w:b w:val="false"/>
          <w:i w:val="false"/>
          <w:color w:val="000000"/>
          <w:sz w:val="28"/>
        </w:rPr>
        <w:t>
      2011 жылы - 248 мың теңге;</w:t>
      </w:r>
      <w:r>
        <w:br/>
      </w:r>
      <w:r>
        <w:rPr>
          <w:rFonts w:ascii="Times New Roman"/>
          <w:b w:val="false"/>
          <w:i w:val="false"/>
          <w:color w:val="000000"/>
          <w:sz w:val="28"/>
        </w:rPr>
        <w:t>
      2012 жылы - 268 мың теңге.</w:t>
      </w:r>
      <w:r>
        <w:br/>
      </w:r>
      <w:r>
        <w:rPr>
          <w:rFonts w:ascii="Times New Roman"/>
          <w:b w:val="false"/>
          <w:i w:val="false"/>
          <w:color w:val="000000"/>
          <w:sz w:val="28"/>
        </w:rPr>
        <w:t>
      Аталған шығыстар кәсіпкерлік қызметті қолдау бағытындағы іс шараларды өткізуге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15. Аудандық тұрғын үй-коммуналдық шаруашылығы, жолаушылар көлігі және автомобиль жолдары бөлім шығындарында:</w:t>
      </w:r>
      <w:r>
        <w:br/>
      </w:r>
      <w:r>
        <w:rPr>
          <w:rFonts w:ascii="Times New Roman"/>
          <w:b w:val="false"/>
          <w:i w:val="false"/>
          <w:color w:val="000000"/>
          <w:sz w:val="28"/>
        </w:rPr>
        <w:t>
      Стратегиялық бағыты – көлік қатынасының қауіпсіздігін қамтамасыз ету, аудандық маңыздағы автомобиль жолдарын дамытуда жолаушылар және жүк тасымалының қауіпсіздік жағдайын қамтамасыз ету 3 ағымдағы бағдарламалар бойынша жүзеге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 бойынша:</w:t>
      </w:r>
      <w:r>
        <w:br/>
      </w:r>
      <w:r>
        <w:rPr>
          <w:rFonts w:ascii="Times New Roman"/>
          <w:b w:val="false"/>
          <w:i w:val="false"/>
          <w:color w:val="000000"/>
          <w:sz w:val="28"/>
        </w:rPr>
        <w:t>
      2010 жылы – 6 530 мың теңге;</w:t>
      </w:r>
      <w:r>
        <w:br/>
      </w:r>
      <w:r>
        <w:rPr>
          <w:rFonts w:ascii="Times New Roman"/>
          <w:b w:val="false"/>
          <w:i w:val="false"/>
          <w:color w:val="000000"/>
          <w:sz w:val="28"/>
        </w:rPr>
        <w:t>
      2011 жылы – 8 335 мың теңге;</w:t>
      </w:r>
      <w:r>
        <w:br/>
      </w:r>
      <w:r>
        <w:rPr>
          <w:rFonts w:ascii="Times New Roman"/>
          <w:b w:val="false"/>
          <w:i w:val="false"/>
          <w:color w:val="000000"/>
          <w:sz w:val="28"/>
        </w:rPr>
        <w:t>
      2012 жылы – 8 681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023 "Автомобиль жолдарының жұмыс істеуін қамтамасыз ету" бюджеттік бағдарлама бойынша:</w:t>
      </w:r>
      <w:r>
        <w:br/>
      </w:r>
      <w:r>
        <w:rPr>
          <w:rFonts w:ascii="Times New Roman"/>
          <w:b w:val="false"/>
          <w:i w:val="false"/>
          <w:color w:val="000000"/>
          <w:sz w:val="28"/>
        </w:rPr>
        <w:t>
      2010 жылы - 9 821 мың теңге;</w:t>
      </w:r>
      <w:r>
        <w:br/>
      </w:r>
      <w:r>
        <w:rPr>
          <w:rFonts w:ascii="Times New Roman"/>
          <w:b w:val="false"/>
          <w:i w:val="false"/>
          <w:color w:val="000000"/>
          <w:sz w:val="28"/>
        </w:rPr>
        <w:t>
      2011 жылы - 10 607 мың теңге;</w:t>
      </w:r>
      <w:r>
        <w:br/>
      </w:r>
      <w:r>
        <w:rPr>
          <w:rFonts w:ascii="Times New Roman"/>
          <w:b w:val="false"/>
          <w:i w:val="false"/>
          <w:color w:val="000000"/>
          <w:sz w:val="28"/>
        </w:rPr>
        <w:t>
      2012 жылы - 11 445 мың теңге.</w:t>
      </w:r>
      <w:r>
        <w:br/>
      </w:r>
      <w:r>
        <w:rPr>
          <w:rFonts w:ascii="Times New Roman"/>
          <w:b w:val="false"/>
          <w:i w:val="false"/>
          <w:color w:val="000000"/>
          <w:sz w:val="28"/>
        </w:rPr>
        <w:t>
      Осы бағдарламаны іске асыру аудандық маңыздағы автомобиль жолдарын орташа жөндеу және аудандық маңыздағы автомобиль жолдарын ағымдағы жөндеу және күтіп ұстауға бағытталады.</w:t>
      </w:r>
      <w:r>
        <w:br/>
      </w:r>
      <w:r>
        <w:rPr>
          <w:rFonts w:ascii="Times New Roman"/>
          <w:b w:val="false"/>
          <w:i w:val="false"/>
          <w:color w:val="000000"/>
          <w:sz w:val="28"/>
        </w:rPr>
        <w:t>
      021 "Елдi мекендерде жол жүрісі қауiпсiздiгін қамтамасыз ету" бағдарламасы бойынша:</w:t>
      </w:r>
      <w:r>
        <w:br/>
      </w:r>
      <w:r>
        <w:rPr>
          <w:rFonts w:ascii="Times New Roman"/>
          <w:b w:val="false"/>
          <w:i w:val="false"/>
          <w:color w:val="000000"/>
          <w:sz w:val="28"/>
        </w:rPr>
        <w:t>
      2010 жылы – 1 322 мың теңге;</w:t>
      </w:r>
      <w:r>
        <w:br/>
      </w:r>
      <w:r>
        <w:rPr>
          <w:rFonts w:ascii="Times New Roman"/>
          <w:b w:val="false"/>
          <w:i w:val="false"/>
          <w:color w:val="000000"/>
          <w:sz w:val="28"/>
        </w:rPr>
        <w:t>
      2011 жылы - 1 428 мың теңге.</w:t>
      </w:r>
      <w:r>
        <w:br/>
      </w:r>
      <w:r>
        <w:rPr>
          <w:rFonts w:ascii="Times New Roman"/>
          <w:b w:val="false"/>
          <w:i w:val="false"/>
          <w:color w:val="000000"/>
          <w:sz w:val="28"/>
        </w:rPr>
        <w:t>
      2012 жылы – 1 542 мың теңге қаржы қаралуда.</w:t>
      </w:r>
      <w:r>
        <w:br/>
      </w:r>
      <w:r>
        <w:rPr>
          <w:rFonts w:ascii="Times New Roman"/>
          <w:b w:val="false"/>
          <w:i w:val="false"/>
          <w:color w:val="000000"/>
          <w:sz w:val="28"/>
        </w:rPr>
        <w:t>
      Осы бағдарлама іске асыру ауданда жол жүрісі қауіпсіздігін қамтамасыз етуге байланысты жол белгілерін орнатуға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16. Жосалы кенті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5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17 736 мың теңге;</w:t>
      </w:r>
      <w:r>
        <w:br/>
      </w:r>
      <w:r>
        <w:rPr>
          <w:rFonts w:ascii="Times New Roman"/>
          <w:b w:val="false"/>
          <w:i w:val="false"/>
          <w:color w:val="000000"/>
          <w:sz w:val="28"/>
        </w:rPr>
        <w:t>
      2011 жылы - 22 714 мың теңге;</w:t>
      </w:r>
      <w:r>
        <w:br/>
      </w:r>
      <w:r>
        <w:rPr>
          <w:rFonts w:ascii="Times New Roman"/>
          <w:b w:val="false"/>
          <w:i w:val="false"/>
          <w:color w:val="000000"/>
          <w:sz w:val="28"/>
        </w:rPr>
        <w:t>
      2012 жылы – 23 698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002 "Ерекше жағдайларда сырқаты ауыр адамдарды дәрігерлік көмек көрсететін ең жақын денсаулық сақтау ұйымына жеткізуді ұйымдастыру" бағдарламасы бойынша:</w:t>
      </w:r>
      <w:r>
        <w:br/>
      </w:r>
      <w:r>
        <w:rPr>
          <w:rFonts w:ascii="Times New Roman"/>
          <w:b w:val="false"/>
          <w:i w:val="false"/>
          <w:color w:val="000000"/>
          <w:sz w:val="28"/>
        </w:rPr>
        <w:t>
      2010 жылы – 15 мың теңге;</w:t>
      </w:r>
      <w:r>
        <w:br/>
      </w:r>
      <w:r>
        <w:rPr>
          <w:rFonts w:ascii="Times New Roman"/>
          <w:b w:val="false"/>
          <w:i w:val="false"/>
          <w:color w:val="000000"/>
          <w:sz w:val="28"/>
        </w:rPr>
        <w:t>
      2011 жылы – 16 мың теңге;</w:t>
      </w:r>
      <w:r>
        <w:br/>
      </w:r>
      <w:r>
        <w:rPr>
          <w:rFonts w:ascii="Times New Roman"/>
          <w:b w:val="false"/>
          <w:i w:val="false"/>
          <w:color w:val="000000"/>
          <w:sz w:val="28"/>
        </w:rPr>
        <w:t>
      2012 жылы – 17 мың теңге.</w:t>
      </w:r>
      <w:r>
        <w:br/>
      </w:r>
      <w:r>
        <w:rPr>
          <w:rFonts w:ascii="Times New Roman"/>
          <w:b w:val="false"/>
          <w:i w:val="false"/>
          <w:color w:val="000000"/>
          <w:sz w:val="28"/>
        </w:rPr>
        <w:t>
      Осы шығындар ерекше жағдайларда сырқаты ауыр адамдарды дәрігерлік көрсететін ең жақын денсаулық сақтау ұйымына жеткізу шығындарын өтеуге бағытталады.</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- 1 519 мың теңге;</w:t>
      </w:r>
      <w:r>
        <w:br/>
      </w:r>
      <w:r>
        <w:rPr>
          <w:rFonts w:ascii="Times New Roman"/>
          <w:b w:val="false"/>
          <w:i w:val="false"/>
          <w:color w:val="000000"/>
          <w:sz w:val="28"/>
        </w:rPr>
        <w:t>
      2011 жылы - 1 641 мың теңге;</w:t>
      </w:r>
      <w:r>
        <w:br/>
      </w:r>
      <w:r>
        <w:rPr>
          <w:rFonts w:ascii="Times New Roman"/>
          <w:b w:val="false"/>
          <w:i w:val="false"/>
          <w:color w:val="000000"/>
          <w:sz w:val="28"/>
        </w:rPr>
        <w:t>
      2012 жылы - 1 771 мың теңге.</w:t>
      </w:r>
      <w:r>
        <w:br/>
      </w:r>
      <w:r>
        <w:rPr>
          <w:rFonts w:ascii="Times New Roman"/>
          <w:b w:val="false"/>
          <w:i w:val="false"/>
          <w:color w:val="000000"/>
          <w:sz w:val="28"/>
        </w:rPr>
        <w:t>
      Осы бағдарламаны Жосалы кентін көшелерін жарықтандыру шығындарын өтеуге бағытталады.</w:t>
      </w:r>
      <w:r>
        <w:br/>
      </w:r>
      <w:r>
        <w:rPr>
          <w:rFonts w:ascii="Times New Roman"/>
          <w:b w:val="false"/>
          <w:i w:val="false"/>
          <w:color w:val="000000"/>
          <w:sz w:val="28"/>
        </w:rPr>
        <w:t>
      009 "Елді мекендердің санитариясын қамтамасыз ету" бағдарламасы бойынша:</w:t>
      </w:r>
      <w:r>
        <w:br/>
      </w:r>
      <w:r>
        <w:rPr>
          <w:rFonts w:ascii="Times New Roman"/>
          <w:b w:val="false"/>
          <w:i w:val="false"/>
          <w:color w:val="000000"/>
          <w:sz w:val="28"/>
        </w:rPr>
        <w:t>
      2010 жылы – 1 025 мың теңге;</w:t>
      </w:r>
      <w:r>
        <w:br/>
      </w:r>
      <w:r>
        <w:rPr>
          <w:rFonts w:ascii="Times New Roman"/>
          <w:b w:val="false"/>
          <w:i w:val="false"/>
          <w:color w:val="000000"/>
          <w:sz w:val="28"/>
        </w:rPr>
        <w:t>
      2011 жылы - 1 107 мың теңге.</w:t>
      </w:r>
      <w:r>
        <w:br/>
      </w:r>
      <w:r>
        <w:rPr>
          <w:rFonts w:ascii="Times New Roman"/>
          <w:b w:val="false"/>
          <w:i w:val="false"/>
          <w:color w:val="000000"/>
          <w:sz w:val="28"/>
        </w:rPr>
        <w:t>
      2012 жылы – 1 196 мың теңге қаржы қаралуда.</w:t>
      </w:r>
      <w:r>
        <w:br/>
      </w:r>
      <w:r>
        <w:rPr>
          <w:rFonts w:ascii="Times New Roman"/>
          <w:b w:val="false"/>
          <w:i w:val="false"/>
          <w:color w:val="000000"/>
          <w:sz w:val="28"/>
        </w:rPr>
        <w:t>
      Осы бағдарламаны Жосалы кентіндегі көшелердегі тұрмыстық қатты қалдықтарды шығару мен иесіз иттерді ату шығындарын өтеуге бағытталады.</w:t>
      </w:r>
      <w:r>
        <w:br/>
      </w:r>
      <w:r>
        <w:rPr>
          <w:rFonts w:ascii="Times New Roman"/>
          <w:b w:val="false"/>
          <w:i w:val="false"/>
          <w:color w:val="000000"/>
          <w:sz w:val="28"/>
        </w:rPr>
        <w:t>
      011 "Елді мекендерді абаттандыру мен көгалдандыру" бағдарламасы бойынша:</w:t>
      </w:r>
      <w:r>
        <w:br/>
      </w:r>
      <w:r>
        <w:rPr>
          <w:rFonts w:ascii="Times New Roman"/>
          <w:b w:val="false"/>
          <w:i w:val="false"/>
          <w:color w:val="000000"/>
          <w:sz w:val="28"/>
        </w:rPr>
        <w:t>
      2010 жылы – 9 875 мың теңге;</w:t>
      </w:r>
      <w:r>
        <w:br/>
      </w:r>
      <w:r>
        <w:rPr>
          <w:rFonts w:ascii="Times New Roman"/>
          <w:b w:val="false"/>
          <w:i w:val="false"/>
          <w:color w:val="000000"/>
          <w:sz w:val="28"/>
        </w:rPr>
        <w:t>
      2011 жылы - 10 666 мың теңге.</w:t>
      </w:r>
      <w:r>
        <w:br/>
      </w:r>
      <w:r>
        <w:rPr>
          <w:rFonts w:ascii="Times New Roman"/>
          <w:b w:val="false"/>
          <w:i w:val="false"/>
          <w:color w:val="000000"/>
          <w:sz w:val="28"/>
        </w:rPr>
        <w:t>
      2012 жылы – 11 519 мың теңге қаржы қаралуда.</w:t>
      </w:r>
      <w:r>
        <w:br/>
      </w:r>
      <w:r>
        <w:rPr>
          <w:rFonts w:ascii="Times New Roman"/>
          <w:b w:val="false"/>
          <w:i w:val="false"/>
          <w:color w:val="000000"/>
          <w:sz w:val="28"/>
        </w:rPr>
        <w:t>
      Осы бағдарламаны Жосалы кентін абаттандыру мен көгалдандыру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17. Төретам кенті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4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9 907 мың теңге;</w:t>
      </w:r>
      <w:r>
        <w:br/>
      </w:r>
      <w:r>
        <w:rPr>
          <w:rFonts w:ascii="Times New Roman"/>
          <w:b w:val="false"/>
          <w:i w:val="false"/>
          <w:color w:val="000000"/>
          <w:sz w:val="28"/>
        </w:rPr>
        <w:t>
      2011 жылы - 13 654 мың теңге;</w:t>
      </w:r>
      <w:r>
        <w:br/>
      </w:r>
      <w:r>
        <w:rPr>
          <w:rFonts w:ascii="Times New Roman"/>
          <w:b w:val="false"/>
          <w:i w:val="false"/>
          <w:color w:val="000000"/>
          <w:sz w:val="28"/>
        </w:rPr>
        <w:t>
      2012 жылы – 14 302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- 287 мың теңге;</w:t>
      </w:r>
      <w:r>
        <w:br/>
      </w:r>
      <w:r>
        <w:rPr>
          <w:rFonts w:ascii="Times New Roman"/>
          <w:b w:val="false"/>
          <w:i w:val="false"/>
          <w:color w:val="000000"/>
          <w:sz w:val="28"/>
        </w:rPr>
        <w:t>
      2011 жылы - 310 мың теңге;</w:t>
      </w:r>
      <w:r>
        <w:br/>
      </w:r>
      <w:r>
        <w:rPr>
          <w:rFonts w:ascii="Times New Roman"/>
          <w:b w:val="false"/>
          <w:i w:val="false"/>
          <w:color w:val="000000"/>
          <w:sz w:val="28"/>
        </w:rPr>
        <w:t>
      2012 жылы - 334 мың теңге.</w:t>
      </w:r>
      <w:r>
        <w:br/>
      </w:r>
      <w:r>
        <w:rPr>
          <w:rFonts w:ascii="Times New Roman"/>
          <w:b w:val="false"/>
          <w:i w:val="false"/>
          <w:color w:val="000000"/>
          <w:sz w:val="28"/>
        </w:rPr>
        <w:t>
      Осы бағдарламаны Төретам кентін көшелерін жарықтандыру шығындарын өтеуге бағытталады.</w:t>
      </w:r>
      <w:r>
        <w:br/>
      </w:r>
      <w:r>
        <w:rPr>
          <w:rFonts w:ascii="Times New Roman"/>
          <w:b w:val="false"/>
          <w:i w:val="false"/>
          <w:color w:val="000000"/>
          <w:sz w:val="28"/>
        </w:rPr>
        <w:t>
      009 "Елді мекендердің санитариясын қамтамасыз ету" бағдарламасы бойынша:</w:t>
      </w:r>
      <w:r>
        <w:br/>
      </w:r>
      <w:r>
        <w:rPr>
          <w:rFonts w:ascii="Times New Roman"/>
          <w:b w:val="false"/>
          <w:i w:val="false"/>
          <w:color w:val="000000"/>
          <w:sz w:val="28"/>
        </w:rPr>
        <w:t>
      2010 жылы – 69 мың теңге;</w:t>
      </w:r>
      <w:r>
        <w:br/>
      </w:r>
      <w:r>
        <w:rPr>
          <w:rFonts w:ascii="Times New Roman"/>
          <w:b w:val="false"/>
          <w:i w:val="false"/>
          <w:color w:val="000000"/>
          <w:sz w:val="28"/>
        </w:rPr>
        <w:t>
      2011 жылы - 75 мың теңге.</w:t>
      </w:r>
      <w:r>
        <w:br/>
      </w:r>
      <w:r>
        <w:rPr>
          <w:rFonts w:ascii="Times New Roman"/>
          <w:b w:val="false"/>
          <w:i w:val="false"/>
          <w:color w:val="000000"/>
          <w:sz w:val="28"/>
        </w:rPr>
        <w:t>
      2012 жылы – 80 мың теңге қаржы қаралуда.</w:t>
      </w:r>
      <w:r>
        <w:br/>
      </w:r>
      <w:r>
        <w:rPr>
          <w:rFonts w:ascii="Times New Roman"/>
          <w:b w:val="false"/>
          <w:i w:val="false"/>
          <w:color w:val="000000"/>
          <w:sz w:val="28"/>
        </w:rPr>
        <w:t>
      Осы бағдарламаны Төретам кентіндегі көшелердегі тұрмыстық қатты қалдықтарды шығару мен иесіз иттерді ату шығындарын өтеуге бағытталады.</w:t>
      </w:r>
      <w:r>
        <w:br/>
      </w:r>
      <w:r>
        <w:rPr>
          <w:rFonts w:ascii="Times New Roman"/>
          <w:b w:val="false"/>
          <w:i w:val="false"/>
          <w:color w:val="000000"/>
          <w:sz w:val="28"/>
        </w:rPr>
        <w:t>
      011 "Елді мекендерді абаттандыру мен көгалдандыру" бағдарламасы бойынша:</w:t>
      </w:r>
      <w:r>
        <w:br/>
      </w:r>
      <w:r>
        <w:rPr>
          <w:rFonts w:ascii="Times New Roman"/>
          <w:b w:val="false"/>
          <w:i w:val="false"/>
          <w:color w:val="000000"/>
          <w:sz w:val="28"/>
        </w:rPr>
        <w:t>
      2010 жылы – 1 648 мың теңге;</w:t>
      </w:r>
      <w:r>
        <w:br/>
      </w:r>
      <w:r>
        <w:rPr>
          <w:rFonts w:ascii="Times New Roman"/>
          <w:b w:val="false"/>
          <w:i w:val="false"/>
          <w:color w:val="000000"/>
          <w:sz w:val="28"/>
        </w:rPr>
        <w:t>
      2011 жылы - 1 780 мың теңге.</w:t>
      </w:r>
      <w:r>
        <w:br/>
      </w:r>
      <w:r>
        <w:rPr>
          <w:rFonts w:ascii="Times New Roman"/>
          <w:b w:val="false"/>
          <w:i w:val="false"/>
          <w:color w:val="000000"/>
          <w:sz w:val="28"/>
        </w:rPr>
        <w:t>
      2012 жылы – 1 922 мың теңге қаржы қаралуда.</w:t>
      </w:r>
      <w:r>
        <w:br/>
      </w:r>
      <w:r>
        <w:rPr>
          <w:rFonts w:ascii="Times New Roman"/>
          <w:b w:val="false"/>
          <w:i w:val="false"/>
          <w:color w:val="000000"/>
          <w:sz w:val="28"/>
        </w:rPr>
        <w:t>
      Осы бағдарламаны Төретам кентін абаттандыру мен көгалдандыру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18. Қармақшы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3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7 213 мың теңге;</w:t>
      </w:r>
      <w:r>
        <w:br/>
      </w:r>
      <w:r>
        <w:rPr>
          <w:rFonts w:ascii="Times New Roman"/>
          <w:b w:val="false"/>
          <w:i w:val="false"/>
          <w:color w:val="000000"/>
          <w:sz w:val="28"/>
        </w:rPr>
        <w:t>
      2011 жылы - 9 178 мың теңге;</w:t>
      </w:r>
      <w:r>
        <w:br/>
      </w:r>
      <w:r>
        <w:rPr>
          <w:rFonts w:ascii="Times New Roman"/>
          <w:b w:val="false"/>
          <w:i w:val="false"/>
          <w:color w:val="000000"/>
          <w:sz w:val="28"/>
        </w:rPr>
        <w:t>
      2012 жылы – 9 562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002 "Ерекше жағдайларда сырқаты ауыр адамдарды дәрігерлік көмек көрсететін ең жақын денсаулық сақтау ұйымына жеткізуді ұйымдастыру" бағдарламасы бойынша:</w:t>
      </w:r>
      <w:r>
        <w:br/>
      </w:r>
      <w:r>
        <w:rPr>
          <w:rFonts w:ascii="Times New Roman"/>
          <w:b w:val="false"/>
          <w:i w:val="false"/>
          <w:color w:val="000000"/>
          <w:sz w:val="28"/>
        </w:rPr>
        <w:t>
      2010 жылы – 3 мың теңге;</w:t>
      </w:r>
      <w:r>
        <w:br/>
      </w:r>
      <w:r>
        <w:rPr>
          <w:rFonts w:ascii="Times New Roman"/>
          <w:b w:val="false"/>
          <w:i w:val="false"/>
          <w:color w:val="000000"/>
          <w:sz w:val="28"/>
        </w:rPr>
        <w:t>
      2011 жылы – 3 мың теңге;</w:t>
      </w:r>
      <w:r>
        <w:br/>
      </w:r>
      <w:r>
        <w:rPr>
          <w:rFonts w:ascii="Times New Roman"/>
          <w:b w:val="false"/>
          <w:i w:val="false"/>
          <w:color w:val="000000"/>
          <w:sz w:val="28"/>
        </w:rPr>
        <w:t>
      2012 жылы – 4 мың теңге.</w:t>
      </w:r>
      <w:r>
        <w:br/>
      </w:r>
      <w:r>
        <w:rPr>
          <w:rFonts w:ascii="Times New Roman"/>
          <w:b w:val="false"/>
          <w:i w:val="false"/>
          <w:color w:val="000000"/>
          <w:sz w:val="28"/>
        </w:rPr>
        <w:t>
      Осы шығындар ерекше жағдайларда сырқаты ауыр адамдарды дәрігерлік көрсететін ең жақын денсаулық сақтау ұйымына жеткізу шығындарын өтеуге бағытталады.</w:t>
      </w:r>
      <w:r>
        <w:br/>
      </w:r>
      <w:r>
        <w:rPr>
          <w:rFonts w:ascii="Times New Roman"/>
          <w:b w:val="false"/>
          <w:i w:val="false"/>
          <w:color w:val="000000"/>
          <w:sz w:val="28"/>
        </w:rPr>
        <w:t>
      011 "Елді мекендерді абаттандыру мен көгалдандыру" бағдарламасы бойынша:</w:t>
      </w:r>
      <w:r>
        <w:br/>
      </w:r>
      <w:r>
        <w:rPr>
          <w:rFonts w:ascii="Times New Roman"/>
          <w:b w:val="false"/>
          <w:i w:val="false"/>
          <w:color w:val="000000"/>
          <w:sz w:val="28"/>
        </w:rPr>
        <w:t>
      2010 жылы – 517 мың теңге;</w:t>
      </w:r>
      <w:r>
        <w:br/>
      </w:r>
      <w:r>
        <w:rPr>
          <w:rFonts w:ascii="Times New Roman"/>
          <w:b w:val="false"/>
          <w:i w:val="false"/>
          <w:color w:val="000000"/>
          <w:sz w:val="28"/>
        </w:rPr>
        <w:t>
      2011 жылы - 558 мың теңге.</w:t>
      </w:r>
      <w:r>
        <w:br/>
      </w:r>
      <w:r>
        <w:rPr>
          <w:rFonts w:ascii="Times New Roman"/>
          <w:b w:val="false"/>
          <w:i w:val="false"/>
          <w:color w:val="000000"/>
          <w:sz w:val="28"/>
        </w:rPr>
        <w:t>
      2012 жылы – 603 мың теңге қаржы қаралуда.</w:t>
      </w:r>
      <w:r>
        <w:br/>
      </w:r>
      <w:r>
        <w:rPr>
          <w:rFonts w:ascii="Times New Roman"/>
          <w:b w:val="false"/>
          <w:i w:val="false"/>
          <w:color w:val="000000"/>
          <w:sz w:val="28"/>
        </w:rPr>
        <w:t>
      Осы бағдарламаны Қармақшы елді мекенін абаттандыру мен көгалдандыру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19. Жосалы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3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6 262 мың теңге;</w:t>
      </w:r>
      <w:r>
        <w:br/>
      </w:r>
      <w:r>
        <w:rPr>
          <w:rFonts w:ascii="Times New Roman"/>
          <w:b w:val="false"/>
          <w:i w:val="false"/>
          <w:color w:val="000000"/>
          <w:sz w:val="28"/>
        </w:rPr>
        <w:t>
      2011 жылы - 7 961 мың теңге;</w:t>
      </w:r>
      <w:r>
        <w:br/>
      </w:r>
      <w:r>
        <w:rPr>
          <w:rFonts w:ascii="Times New Roman"/>
          <w:b w:val="false"/>
          <w:i w:val="false"/>
          <w:color w:val="000000"/>
          <w:sz w:val="28"/>
        </w:rPr>
        <w:t>
      2012 жылы – 8 311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002 "Ерекше жағдайларда сырқаты ауыр адамдарды дәрігерлік көмек көрсететін ең жақын денсаулық сақтау ұйымына жеткізуді ұйымдастыру" бағдарламасы бойынша:</w:t>
      </w:r>
      <w:r>
        <w:br/>
      </w:r>
      <w:r>
        <w:rPr>
          <w:rFonts w:ascii="Times New Roman"/>
          <w:b w:val="false"/>
          <w:i w:val="false"/>
          <w:color w:val="000000"/>
          <w:sz w:val="28"/>
        </w:rPr>
        <w:t>
      2010 жылы – 23 мың теңге;</w:t>
      </w:r>
      <w:r>
        <w:br/>
      </w:r>
      <w:r>
        <w:rPr>
          <w:rFonts w:ascii="Times New Roman"/>
          <w:b w:val="false"/>
          <w:i w:val="false"/>
          <w:color w:val="000000"/>
          <w:sz w:val="28"/>
        </w:rPr>
        <w:t>
      2011 жылы – 25 мың теңге;</w:t>
      </w:r>
      <w:r>
        <w:br/>
      </w:r>
      <w:r>
        <w:rPr>
          <w:rFonts w:ascii="Times New Roman"/>
          <w:b w:val="false"/>
          <w:i w:val="false"/>
          <w:color w:val="000000"/>
          <w:sz w:val="28"/>
        </w:rPr>
        <w:t>
      2012 жылы – 27 мың теңге.</w:t>
      </w:r>
      <w:r>
        <w:br/>
      </w:r>
      <w:r>
        <w:rPr>
          <w:rFonts w:ascii="Times New Roman"/>
          <w:b w:val="false"/>
          <w:i w:val="false"/>
          <w:color w:val="000000"/>
          <w:sz w:val="28"/>
        </w:rPr>
        <w:t>
      Осы шығындар ерекше жағдайларда сырқаты ауыр адамдарды дәрігерлік көрсететін ең жақын денсаулық сақтау ұйымына жеткізу шығындарын өтеуге бағытталады.</w:t>
      </w:r>
      <w:r>
        <w:br/>
      </w:r>
      <w:r>
        <w:rPr>
          <w:rFonts w:ascii="Times New Roman"/>
          <w:b w:val="false"/>
          <w:i w:val="false"/>
          <w:color w:val="000000"/>
          <w:sz w:val="28"/>
        </w:rPr>
        <w:t>
      011 "Елді мекендерді абаттандыру мен көгалдандыру" бағдарламасы бойынша:</w:t>
      </w:r>
      <w:r>
        <w:br/>
      </w:r>
      <w:r>
        <w:rPr>
          <w:rFonts w:ascii="Times New Roman"/>
          <w:b w:val="false"/>
          <w:i w:val="false"/>
          <w:color w:val="000000"/>
          <w:sz w:val="28"/>
        </w:rPr>
        <w:t>
      2010 жылы – 517 мың теңге;</w:t>
      </w:r>
      <w:r>
        <w:br/>
      </w:r>
      <w:r>
        <w:rPr>
          <w:rFonts w:ascii="Times New Roman"/>
          <w:b w:val="false"/>
          <w:i w:val="false"/>
          <w:color w:val="000000"/>
          <w:sz w:val="28"/>
        </w:rPr>
        <w:t>
      2011 жылы - 558 мың теңге.</w:t>
      </w:r>
      <w:r>
        <w:br/>
      </w:r>
      <w:r>
        <w:rPr>
          <w:rFonts w:ascii="Times New Roman"/>
          <w:b w:val="false"/>
          <w:i w:val="false"/>
          <w:color w:val="000000"/>
          <w:sz w:val="28"/>
        </w:rPr>
        <w:t>
      2012 жылы – 603 мың теңге қаржы қаралуда.</w:t>
      </w:r>
      <w:r>
        <w:br/>
      </w:r>
      <w:r>
        <w:rPr>
          <w:rFonts w:ascii="Times New Roman"/>
          <w:b w:val="false"/>
          <w:i w:val="false"/>
          <w:color w:val="000000"/>
          <w:sz w:val="28"/>
        </w:rPr>
        <w:t>
      Осы бағдарламаны Жосалы елді мекенін абаттандыру мен көгалдандыру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20. Ақай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2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7 240 мың теңге;</w:t>
      </w:r>
      <w:r>
        <w:br/>
      </w:r>
      <w:r>
        <w:rPr>
          <w:rFonts w:ascii="Times New Roman"/>
          <w:b w:val="false"/>
          <w:i w:val="false"/>
          <w:color w:val="000000"/>
          <w:sz w:val="28"/>
        </w:rPr>
        <w:t>
      2011 жылы - 9 257 мың теңге;</w:t>
      </w:r>
      <w:r>
        <w:br/>
      </w:r>
      <w:r>
        <w:rPr>
          <w:rFonts w:ascii="Times New Roman"/>
          <w:b w:val="false"/>
          <w:i w:val="false"/>
          <w:color w:val="000000"/>
          <w:sz w:val="28"/>
        </w:rPr>
        <w:t>
      2012 жылы – 9 628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- 180 мың теңге;</w:t>
      </w:r>
      <w:r>
        <w:br/>
      </w:r>
      <w:r>
        <w:rPr>
          <w:rFonts w:ascii="Times New Roman"/>
          <w:b w:val="false"/>
          <w:i w:val="false"/>
          <w:color w:val="000000"/>
          <w:sz w:val="28"/>
        </w:rPr>
        <w:t>
      2011 жылы - 194 мың теңге;</w:t>
      </w:r>
      <w:r>
        <w:br/>
      </w:r>
      <w:r>
        <w:rPr>
          <w:rFonts w:ascii="Times New Roman"/>
          <w:b w:val="false"/>
          <w:i w:val="false"/>
          <w:color w:val="000000"/>
          <w:sz w:val="28"/>
        </w:rPr>
        <w:t>
      2012 жылы - 210 мың теңге.</w:t>
      </w:r>
      <w:r>
        <w:br/>
      </w:r>
      <w:r>
        <w:rPr>
          <w:rFonts w:ascii="Times New Roman"/>
          <w:b w:val="false"/>
          <w:i w:val="false"/>
          <w:color w:val="000000"/>
          <w:sz w:val="28"/>
        </w:rPr>
        <w:t>
      Осы бағдарламаны Ақай елді мекенін көшелерін жарықтандыру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21. Иіркөл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2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5 432 мың теңге;</w:t>
      </w:r>
      <w:r>
        <w:br/>
      </w:r>
      <w:r>
        <w:rPr>
          <w:rFonts w:ascii="Times New Roman"/>
          <w:b w:val="false"/>
          <w:i w:val="false"/>
          <w:color w:val="000000"/>
          <w:sz w:val="28"/>
        </w:rPr>
        <w:t>
      2011 жылы - 6 925 мың теңге;</w:t>
      </w:r>
      <w:r>
        <w:br/>
      </w:r>
      <w:r>
        <w:rPr>
          <w:rFonts w:ascii="Times New Roman"/>
          <w:b w:val="false"/>
          <w:i w:val="false"/>
          <w:color w:val="000000"/>
          <w:sz w:val="28"/>
        </w:rPr>
        <w:t>
      2012 жылы – 7 197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002 "Ерекше жағдайларда сырқаты ауыр адамдарды дәрігерлік көмек көрсететін ең жақын денсаулық сақтау ұйымына жеткізуді ұйымдастыру" бағдарламасы бойынша:</w:t>
      </w:r>
      <w:r>
        <w:br/>
      </w:r>
      <w:r>
        <w:rPr>
          <w:rFonts w:ascii="Times New Roman"/>
          <w:b w:val="false"/>
          <w:i w:val="false"/>
          <w:color w:val="000000"/>
          <w:sz w:val="28"/>
        </w:rPr>
        <w:t>
      2010 жылы – 23 мың теңге;</w:t>
      </w:r>
      <w:r>
        <w:br/>
      </w:r>
      <w:r>
        <w:rPr>
          <w:rFonts w:ascii="Times New Roman"/>
          <w:b w:val="false"/>
          <w:i w:val="false"/>
          <w:color w:val="000000"/>
          <w:sz w:val="28"/>
        </w:rPr>
        <w:t>
      2011 жылы – 25 мың теңге;</w:t>
      </w:r>
      <w:r>
        <w:br/>
      </w:r>
      <w:r>
        <w:rPr>
          <w:rFonts w:ascii="Times New Roman"/>
          <w:b w:val="false"/>
          <w:i w:val="false"/>
          <w:color w:val="000000"/>
          <w:sz w:val="28"/>
        </w:rPr>
        <w:t>
      2012 жылы – 27 мың теңге.</w:t>
      </w:r>
      <w:r>
        <w:br/>
      </w:r>
      <w:r>
        <w:rPr>
          <w:rFonts w:ascii="Times New Roman"/>
          <w:b w:val="false"/>
          <w:i w:val="false"/>
          <w:color w:val="000000"/>
          <w:sz w:val="28"/>
        </w:rPr>
        <w:t>
      Осы шығындар ерекше жағдайларда сырқаты ауыр адамдарды дәрігерлік көрсететін ең жақын денсаулық сақтау ұйымына жеткізу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22. Жаңажол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2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7 492 мың теңге;</w:t>
      </w:r>
      <w:r>
        <w:br/>
      </w:r>
      <w:r>
        <w:rPr>
          <w:rFonts w:ascii="Times New Roman"/>
          <w:b w:val="false"/>
          <w:i w:val="false"/>
          <w:color w:val="000000"/>
          <w:sz w:val="28"/>
        </w:rPr>
        <w:t>
      2011 жылы - 9 565 мың теңге;</w:t>
      </w:r>
      <w:r>
        <w:br/>
      </w:r>
      <w:r>
        <w:rPr>
          <w:rFonts w:ascii="Times New Roman"/>
          <w:b w:val="false"/>
          <w:i w:val="false"/>
          <w:color w:val="000000"/>
          <w:sz w:val="28"/>
        </w:rPr>
        <w:t>
      2012 жылы – 9 942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- 180 мың теңге;</w:t>
      </w:r>
      <w:r>
        <w:br/>
      </w:r>
      <w:r>
        <w:rPr>
          <w:rFonts w:ascii="Times New Roman"/>
          <w:b w:val="false"/>
          <w:i w:val="false"/>
          <w:color w:val="000000"/>
          <w:sz w:val="28"/>
        </w:rPr>
        <w:t>
      2011 жылы - 194 мың теңге;</w:t>
      </w:r>
      <w:r>
        <w:br/>
      </w:r>
      <w:r>
        <w:rPr>
          <w:rFonts w:ascii="Times New Roman"/>
          <w:b w:val="false"/>
          <w:i w:val="false"/>
          <w:color w:val="000000"/>
          <w:sz w:val="28"/>
        </w:rPr>
        <w:t>
      2012 жылы - 210 мың теңге.</w:t>
      </w:r>
      <w:r>
        <w:br/>
      </w:r>
      <w:r>
        <w:rPr>
          <w:rFonts w:ascii="Times New Roman"/>
          <w:b w:val="false"/>
          <w:i w:val="false"/>
          <w:color w:val="000000"/>
          <w:sz w:val="28"/>
        </w:rPr>
        <w:t>
      Осы бағдарламаны Жаңажол елді мекенін көшелерін жарықтандыру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23. ІІІ - Интернационал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2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6 544 мың теңге;</w:t>
      </w:r>
      <w:r>
        <w:br/>
      </w:r>
      <w:r>
        <w:rPr>
          <w:rFonts w:ascii="Times New Roman"/>
          <w:b w:val="false"/>
          <w:i w:val="false"/>
          <w:color w:val="000000"/>
          <w:sz w:val="28"/>
        </w:rPr>
        <w:t>
      2011 жылы - 8 342 мың теңге;</w:t>
      </w:r>
      <w:r>
        <w:br/>
      </w:r>
      <w:r>
        <w:rPr>
          <w:rFonts w:ascii="Times New Roman"/>
          <w:b w:val="false"/>
          <w:i w:val="false"/>
          <w:color w:val="000000"/>
          <w:sz w:val="28"/>
        </w:rPr>
        <w:t>
      2012 жылы – 8 647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- 180 мың теңге;</w:t>
      </w:r>
      <w:r>
        <w:br/>
      </w:r>
      <w:r>
        <w:rPr>
          <w:rFonts w:ascii="Times New Roman"/>
          <w:b w:val="false"/>
          <w:i w:val="false"/>
          <w:color w:val="000000"/>
          <w:sz w:val="28"/>
        </w:rPr>
        <w:t>
      2011 жылы - 194 мың теңге;</w:t>
      </w:r>
      <w:r>
        <w:br/>
      </w:r>
      <w:r>
        <w:rPr>
          <w:rFonts w:ascii="Times New Roman"/>
          <w:b w:val="false"/>
          <w:i w:val="false"/>
          <w:color w:val="000000"/>
          <w:sz w:val="28"/>
        </w:rPr>
        <w:t>
      2012 жылы - 210 мың теңге.</w:t>
      </w:r>
      <w:r>
        <w:br/>
      </w:r>
      <w:r>
        <w:rPr>
          <w:rFonts w:ascii="Times New Roman"/>
          <w:b w:val="false"/>
          <w:i w:val="false"/>
          <w:color w:val="000000"/>
          <w:sz w:val="28"/>
        </w:rPr>
        <w:t>
      Осы бағдарламаны ІІІ - Интернационал елді мекенін көшелерін жарықтандыру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24. Ақтөбе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1ағымдағы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6 578 мың теңге;</w:t>
      </w:r>
      <w:r>
        <w:br/>
      </w:r>
      <w:r>
        <w:rPr>
          <w:rFonts w:ascii="Times New Roman"/>
          <w:b w:val="false"/>
          <w:i w:val="false"/>
          <w:color w:val="000000"/>
          <w:sz w:val="28"/>
        </w:rPr>
        <w:t>
      2011 жылы - 8 353 мың теңге;</w:t>
      </w:r>
      <w:r>
        <w:br/>
      </w:r>
      <w:r>
        <w:rPr>
          <w:rFonts w:ascii="Times New Roman"/>
          <w:b w:val="false"/>
          <w:i w:val="false"/>
          <w:color w:val="000000"/>
          <w:sz w:val="28"/>
        </w:rPr>
        <w:t>
      2012 жылы – 8 663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25. Ақжар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3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6 914 мың теңге;</w:t>
      </w:r>
      <w:r>
        <w:br/>
      </w:r>
      <w:r>
        <w:rPr>
          <w:rFonts w:ascii="Times New Roman"/>
          <w:b w:val="false"/>
          <w:i w:val="false"/>
          <w:color w:val="000000"/>
          <w:sz w:val="28"/>
        </w:rPr>
        <w:t>
      2011 жылы - 8 789 мың теңге;</w:t>
      </w:r>
      <w:r>
        <w:br/>
      </w:r>
      <w:r>
        <w:rPr>
          <w:rFonts w:ascii="Times New Roman"/>
          <w:b w:val="false"/>
          <w:i w:val="false"/>
          <w:color w:val="000000"/>
          <w:sz w:val="28"/>
        </w:rPr>
        <w:t>
      2012 жылы – 9 132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002 "Ерекше жағдайларда сырқаты ауыр адамдарды дәрігерлік көмек көрсететін ең жақын денсаулық сақтау ұйымына жеткізуді ұйымдастыру" бағдарламасы бойынша:</w:t>
      </w:r>
      <w:r>
        <w:br/>
      </w:r>
      <w:r>
        <w:rPr>
          <w:rFonts w:ascii="Times New Roman"/>
          <w:b w:val="false"/>
          <w:i w:val="false"/>
          <w:color w:val="000000"/>
          <w:sz w:val="28"/>
        </w:rPr>
        <w:t>
      2010 жылы – 4 мың теңге;</w:t>
      </w:r>
      <w:r>
        <w:br/>
      </w:r>
      <w:r>
        <w:rPr>
          <w:rFonts w:ascii="Times New Roman"/>
          <w:b w:val="false"/>
          <w:i w:val="false"/>
          <w:color w:val="000000"/>
          <w:sz w:val="28"/>
        </w:rPr>
        <w:t>
      2011 жылы – 4 мың теңге;</w:t>
      </w:r>
      <w:r>
        <w:br/>
      </w:r>
      <w:r>
        <w:rPr>
          <w:rFonts w:ascii="Times New Roman"/>
          <w:b w:val="false"/>
          <w:i w:val="false"/>
          <w:color w:val="000000"/>
          <w:sz w:val="28"/>
        </w:rPr>
        <w:t>
      2012 жылы – 4 мың теңге.</w:t>
      </w:r>
      <w:r>
        <w:br/>
      </w:r>
      <w:r>
        <w:rPr>
          <w:rFonts w:ascii="Times New Roman"/>
          <w:b w:val="false"/>
          <w:i w:val="false"/>
          <w:color w:val="000000"/>
          <w:sz w:val="28"/>
        </w:rPr>
        <w:t>
      Осы шығындар ерекше жағдайларда сырқат ауыр адамдарды дәрігерлік көрсететін ең жақын денсаулық сақтау ұйымына жеткізу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- 180 мың теңге;</w:t>
      </w:r>
      <w:r>
        <w:br/>
      </w:r>
      <w:r>
        <w:rPr>
          <w:rFonts w:ascii="Times New Roman"/>
          <w:b w:val="false"/>
          <w:i w:val="false"/>
          <w:color w:val="000000"/>
          <w:sz w:val="28"/>
        </w:rPr>
        <w:t>
      2011 жылы - 194 мың теңге;</w:t>
      </w:r>
      <w:r>
        <w:br/>
      </w:r>
      <w:r>
        <w:rPr>
          <w:rFonts w:ascii="Times New Roman"/>
          <w:b w:val="false"/>
          <w:i w:val="false"/>
          <w:color w:val="000000"/>
          <w:sz w:val="28"/>
        </w:rPr>
        <w:t>
      2012 жылы - 210 мың теңге.</w:t>
      </w:r>
      <w:r>
        <w:br/>
      </w:r>
      <w:r>
        <w:rPr>
          <w:rFonts w:ascii="Times New Roman"/>
          <w:b w:val="false"/>
          <w:i w:val="false"/>
          <w:color w:val="000000"/>
          <w:sz w:val="28"/>
        </w:rPr>
        <w:t>
      Осы бағдарламаны Ақжар елді мекенін көшелерін жарықтандыру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26. Алдашбай Ахун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3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5 732 мың теңге;</w:t>
      </w:r>
      <w:r>
        <w:br/>
      </w:r>
      <w:r>
        <w:rPr>
          <w:rFonts w:ascii="Times New Roman"/>
          <w:b w:val="false"/>
          <w:i w:val="false"/>
          <w:color w:val="000000"/>
          <w:sz w:val="28"/>
        </w:rPr>
        <w:t>
      2011 жылы - 7 269 мың теңге;</w:t>
      </w:r>
      <w:r>
        <w:br/>
      </w:r>
      <w:r>
        <w:rPr>
          <w:rFonts w:ascii="Times New Roman"/>
          <w:b w:val="false"/>
          <w:i w:val="false"/>
          <w:color w:val="000000"/>
          <w:sz w:val="28"/>
        </w:rPr>
        <w:t>
      2012 жылы – 7 555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002 "Ерекше жағдайларда сырқаты ауыр адамдарды дәрігерлік көмек көрсететін ең жақын денсаулық сақтау ұйымына жеткізуді ұйымдастыру" бағдарламасы бойынша:</w:t>
      </w:r>
      <w:r>
        <w:br/>
      </w:r>
      <w:r>
        <w:rPr>
          <w:rFonts w:ascii="Times New Roman"/>
          <w:b w:val="false"/>
          <w:i w:val="false"/>
          <w:color w:val="000000"/>
          <w:sz w:val="28"/>
        </w:rPr>
        <w:t>
      2010 жылы – 10 мың теңге;</w:t>
      </w:r>
      <w:r>
        <w:br/>
      </w:r>
      <w:r>
        <w:rPr>
          <w:rFonts w:ascii="Times New Roman"/>
          <w:b w:val="false"/>
          <w:i w:val="false"/>
          <w:color w:val="000000"/>
          <w:sz w:val="28"/>
        </w:rPr>
        <w:t>
      2011 жылы – 11 мың теңге;</w:t>
      </w:r>
      <w:r>
        <w:br/>
      </w:r>
      <w:r>
        <w:rPr>
          <w:rFonts w:ascii="Times New Roman"/>
          <w:b w:val="false"/>
          <w:i w:val="false"/>
          <w:color w:val="000000"/>
          <w:sz w:val="28"/>
        </w:rPr>
        <w:t>
      2012 жылы – 12 мың теңге.</w:t>
      </w:r>
      <w:r>
        <w:br/>
      </w:r>
      <w:r>
        <w:rPr>
          <w:rFonts w:ascii="Times New Roman"/>
          <w:b w:val="false"/>
          <w:i w:val="false"/>
          <w:color w:val="000000"/>
          <w:sz w:val="28"/>
        </w:rPr>
        <w:t>
      Осы шығындар ерекше жағдайларда сырқаты ауыр адамдарды дәрігерлік көрсететін ең жақын денсаулық сақтау ұйымына жеткізу шығындарын өтеуге бағытталады.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- 64 мың теңге;</w:t>
      </w:r>
      <w:r>
        <w:br/>
      </w:r>
      <w:r>
        <w:rPr>
          <w:rFonts w:ascii="Times New Roman"/>
          <w:b w:val="false"/>
          <w:i w:val="false"/>
          <w:color w:val="000000"/>
          <w:sz w:val="28"/>
        </w:rPr>
        <w:t>
      2011 жылы - 71 мың теңге;</w:t>
      </w:r>
      <w:r>
        <w:br/>
      </w:r>
      <w:r>
        <w:rPr>
          <w:rFonts w:ascii="Times New Roman"/>
          <w:b w:val="false"/>
          <w:i w:val="false"/>
          <w:color w:val="000000"/>
          <w:sz w:val="28"/>
        </w:rPr>
        <w:t>
      2012 жылы - 76 мың теңге.</w:t>
      </w:r>
      <w:r>
        <w:br/>
      </w:r>
      <w:r>
        <w:rPr>
          <w:rFonts w:ascii="Times New Roman"/>
          <w:b w:val="false"/>
          <w:i w:val="false"/>
          <w:color w:val="000000"/>
          <w:sz w:val="28"/>
        </w:rPr>
        <w:t>
      Осы бағдарламаны Алдашбай Ахун елді мекенін көшелерін жарықтандыру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27. Дауылкөл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1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6 814 мың теңге;</w:t>
      </w:r>
      <w:r>
        <w:br/>
      </w:r>
      <w:r>
        <w:rPr>
          <w:rFonts w:ascii="Times New Roman"/>
          <w:b w:val="false"/>
          <w:i w:val="false"/>
          <w:color w:val="000000"/>
          <w:sz w:val="28"/>
        </w:rPr>
        <w:t>
      2011 жылы - 8 689 мың теңге;</w:t>
      </w:r>
      <w:r>
        <w:br/>
      </w:r>
      <w:r>
        <w:rPr>
          <w:rFonts w:ascii="Times New Roman"/>
          <w:b w:val="false"/>
          <w:i w:val="false"/>
          <w:color w:val="000000"/>
          <w:sz w:val="28"/>
        </w:rPr>
        <w:t>
      2012 жылы – 9 009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28. Қуандария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3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5 987 мың теңге;</w:t>
      </w:r>
      <w:r>
        <w:br/>
      </w:r>
      <w:r>
        <w:rPr>
          <w:rFonts w:ascii="Times New Roman"/>
          <w:b w:val="false"/>
          <w:i w:val="false"/>
          <w:color w:val="000000"/>
          <w:sz w:val="28"/>
        </w:rPr>
        <w:t>
      2011 жылы - 7 575 мың теңге;</w:t>
      </w:r>
      <w:r>
        <w:br/>
      </w:r>
      <w:r>
        <w:rPr>
          <w:rFonts w:ascii="Times New Roman"/>
          <w:b w:val="false"/>
          <w:i w:val="false"/>
          <w:color w:val="000000"/>
          <w:sz w:val="28"/>
        </w:rPr>
        <w:t>
      2012 жылы – 7 875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w:t>
      </w:r>
      <w:r>
        <w:rPr>
          <w:rFonts w:ascii="Times New Roman"/>
          <w:b/>
          <w:i w:val="false"/>
          <w:color w:val="000000"/>
          <w:sz w:val="28"/>
        </w:rPr>
        <w:t>      Ағымдағы бюджеттік бағдарламалар:</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- 180 мың теңге;</w:t>
      </w:r>
      <w:r>
        <w:br/>
      </w:r>
      <w:r>
        <w:rPr>
          <w:rFonts w:ascii="Times New Roman"/>
          <w:b w:val="false"/>
          <w:i w:val="false"/>
          <w:color w:val="000000"/>
          <w:sz w:val="28"/>
        </w:rPr>
        <w:t>
      2011 жылы - 194 мың теңге;</w:t>
      </w:r>
      <w:r>
        <w:br/>
      </w:r>
      <w:r>
        <w:rPr>
          <w:rFonts w:ascii="Times New Roman"/>
          <w:b w:val="false"/>
          <w:i w:val="false"/>
          <w:color w:val="000000"/>
          <w:sz w:val="28"/>
        </w:rPr>
        <w:t>
      2012 жылы - 210 мың теңге.</w:t>
      </w:r>
      <w:r>
        <w:br/>
      </w:r>
      <w:r>
        <w:rPr>
          <w:rFonts w:ascii="Times New Roman"/>
          <w:b w:val="false"/>
          <w:i w:val="false"/>
          <w:color w:val="000000"/>
          <w:sz w:val="28"/>
        </w:rPr>
        <w:t>
      Осы бағдарламаны Қуандария елді мекенін көшелерін жарықтандыру шығындарын өтеуге бағытталады.</w:t>
      </w:r>
      <w:r>
        <w:br/>
      </w:r>
      <w:r>
        <w:rPr>
          <w:rFonts w:ascii="Times New Roman"/>
          <w:b w:val="false"/>
          <w:i w:val="false"/>
          <w:color w:val="000000"/>
          <w:sz w:val="28"/>
        </w:rPr>
        <w:t>
</w:t>
      </w:r>
      <w:r>
        <w:rPr>
          <w:rFonts w:ascii="Times New Roman"/>
          <w:b/>
          <w:i w:val="false"/>
          <w:color w:val="000000"/>
          <w:sz w:val="28"/>
        </w:rPr>
        <w:t>      Ағымдағы бюджеттік бағдарламалар:</w:t>
      </w:r>
      <w:r>
        <w:br/>
      </w:r>
      <w:r>
        <w:rPr>
          <w:rFonts w:ascii="Times New Roman"/>
          <w:b w:val="false"/>
          <w:i w:val="false"/>
          <w:color w:val="000000"/>
          <w:sz w:val="28"/>
        </w:rPr>
        <w:t>
      011 "Елді мекендерді абаттандыру мен көгалдандыру" бағдарламасы бойынша:</w:t>
      </w:r>
      <w:r>
        <w:br/>
      </w:r>
      <w:r>
        <w:rPr>
          <w:rFonts w:ascii="Times New Roman"/>
          <w:b w:val="false"/>
          <w:i w:val="false"/>
          <w:color w:val="000000"/>
          <w:sz w:val="28"/>
        </w:rPr>
        <w:t>
      2010 жылы – 517 мың теңге;</w:t>
      </w:r>
      <w:r>
        <w:br/>
      </w:r>
      <w:r>
        <w:rPr>
          <w:rFonts w:ascii="Times New Roman"/>
          <w:b w:val="false"/>
          <w:i w:val="false"/>
          <w:color w:val="000000"/>
          <w:sz w:val="28"/>
        </w:rPr>
        <w:t>
      2011 жылы - 558 мың теңге.</w:t>
      </w:r>
      <w:r>
        <w:br/>
      </w:r>
      <w:r>
        <w:rPr>
          <w:rFonts w:ascii="Times New Roman"/>
          <w:b w:val="false"/>
          <w:i w:val="false"/>
          <w:color w:val="000000"/>
          <w:sz w:val="28"/>
        </w:rPr>
        <w:t>
      2012 жылы – 603 мың теңге қаржы қаралуда.</w:t>
      </w:r>
      <w:r>
        <w:br/>
      </w:r>
      <w:r>
        <w:rPr>
          <w:rFonts w:ascii="Times New Roman"/>
          <w:b w:val="false"/>
          <w:i w:val="false"/>
          <w:color w:val="000000"/>
          <w:sz w:val="28"/>
        </w:rPr>
        <w:t>
      Осы бағдарламаны Қуандария елді мекенін абаттандыру мен көгалдандыру шығындарын өтеуге бағытталады.</w:t>
      </w:r>
    </w:p>
    <w:p>
      <w:pPr>
        <w:spacing w:after="0"/>
        <w:ind w:left="0"/>
        <w:jc w:val="both"/>
      </w:pPr>
      <w:r>
        <w:rPr>
          <w:rFonts w:ascii="Times New Roman"/>
          <w:b w:val="false"/>
          <w:i w:val="false"/>
          <w:color w:val="000000"/>
          <w:sz w:val="28"/>
        </w:rPr>
        <w:t>      </w:t>
      </w:r>
      <w:r>
        <w:rPr>
          <w:rFonts w:ascii="Times New Roman"/>
          <w:b/>
          <w:i w:val="false"/>
          <w:color w:val="000000"/>
          <w:sz w:val="28"/>
        </w:rPr>
        <w:t>29. Көмекбаев ауылдық округі әкім аппарат шығындарында:</w:t>
      </w:r>
      <w:r>
        <w:br/>
      </w:r>
      <w:r>
        <w:rPr>
          <w:rFonts w:ascii="Times New Roman"/>
          <w:b w:val="false"/>
          <w:i w:val="false"/>
          <w:color w:val="000000"/>
          <w:sz w:val="28"/>
        </w:rPr>
        <w:t>
      Аудан әкімі аппаратының қызметі іс-қимылын қамтамасыз ету. Көрсетілген бағыттарға қол жеткізу үшін 4 ағымдағы бағдарламалар іске асырылады.</w:t>
      </w:r>
      <w:r>
        <w:br/>
      </w:r>
      <w:r>
        <w:rPr>
          <w:rFonts w:ascii="Times New Roman"/>
          <w:b w:val="false"/>
          <w:i w:val="false"/>
          <w:color w:val="000000"/>
          <w:sz w:val="28"/>
        </w:rPr>
        <w:t>
      </w:t>
      </w:r>
      <w:r>
        <w:rPr>
          <w:rFonts w:ascii="Times New Roman"/>
          <w:b/>
          <w:i w:val="false"/>
          <w:color w:val="000000"/>
          <w:sz w:val="28"/>
        </w:rPr>
        <w:t>Ағымдағы бюджеттік бағдарламалар:</w:t>
      </w:r>
      <w:r>
        <w:br/>
      </w:r>
      <w:r>
        <w:rPr>
          <w:rFonts w:ascii="Times New Roman"/>
          <w:b w:val="false"/>
          <w:i w:val="false"/>
          <w:color w:val="000000"/>
          <w:sz w:val="28"/>
        </w:rPr>
        <w:t>
      001 "Қаладағы аудан, аудандық маңызы бар қаланың, кент, ауыл (село), ауылдық (селолық) округ әкімінің қызметін қамтамасыз ету жөніндегі қызметтер" бағдарламасы бойынша:</w:t>
      </w:r>
      <w:r>
        <w:br/>
      </w:r>
      <w:r>
        <w:rPr>
          <w:rFonts w:ascii="Times New Roman"/>
          <w:b w:val="false"/>
          <w:i w:val="false"/>
          <w:color w:val="000000"/>
          <w:sz w:val="28"/>
        </w:rPr>
        <w:t>
      2010 жылы – 6 229 мың теңге;</w:t>
      </w:r>
      <w:r>
        <w:br/>
      </w:r>
      <w:r>
        <w:rPr>
          <w:rFonts w:ascii="Times New Roman"/>
          <w:b w:val="false"/>
          <w:i w:val="false"/>
          <w:color w:val="000000"/>
          <w:sz w:val="28"/>
        </w:rPr>
        <w:t>
      2011 жылы - 7 885 мың теңге;</w:t>
      </w:r>
      <w:r>
        <w:br/>
      </w:r>
      <w:r>
        <w:rPr>
          <w:rFonts w:ascii="Times New Roman"/>
          <w:b w:val="false"/>
          <w:i w:val="false"/>
          <w:color w:val="000000"/>
          <w:sz w:val="28"/>
        </w:rPr>
        <w:t>
      2012 жылы – 8 235 мың теңге.</w:t>
      </w:r>
      <w:r>
        <w:br/>
      </w:r>
      <w:r>
        <w:rPr>
          <w:rFonts w:ascii="Times New Roman"/>
          <w:b w:val="false"/>
          <w:i w:val="false"/>
          <w:color w:val="000000"/>
          <w:sz w:val="28"/>
        </w:rPr>
        <w:t>
      Осы шығындар аппарат қызметкерлерін ұстауына, коммуналдық және байланыс шығындарын өтеуге бағытталады.</w:t>
      </w:r>
      <w:r>
        <w:br/>
      </w:r>
      <w:r>
        <w:rPr>
          <w:rFonts w:ascii="Times New Roman"/>
          <w:b w:val="false"/>
          <w:i w:val="false"/>
          <w:color w:val="000000"/>
          <w:sz w:val="28"/>
        </w:rPr>
        <w:t>
      002 "Ерекше жағдайларда сырқаты ауыр адамдарды дәрігерлік көмек көрсететін ең жақын денсаулық сақтау ұйымына жеткізуді ұйымдастыру" бағдарламасы бойынша:</w:t>
      </w:r>
      <w:r>
        <w:br/>
      </w:r>
      <w:r>
        <w:rPr>
          <w:rFonts w:ascii="Times New Roman"/>
          <w:b w:val="false"/>
          <w:i w:val="false"/>
          <w:color w:val="000000"/>
          <w:sz w:val="28"/>
        </w:rPr>
        <w:t>
      2010 жылы – 76 мың теңге;</w:t>
      </w:r>
      <w:r>
        <w:br/>
      </w:r>
      <w:r>
        <w:rPr>
          <w:rFonts w:ascii="Times New Roman"/>
          <w:b w:val="false"/>
          <w:i w:val="false"/>
          <w:color w:val="000000"/>
          <w:sz w:val="28"/>
        </w:rPr>
        <w:t>
      2011 жылы – 82 мың теңге;</w:t>
      </w:r>
      <w:r>
        <w:br/>
      </w:r>
      <w:r>
        <w:rPr>
          <w:rFonts w:ascii="Times New Roman"/>
          <w:b w:val="false"/>
          <w:i w:val="false"/>
          <w:color w:val="000000"/>
          <w:sz w:val="28"/>
        </w:rPr>
        <w:t>
      2012 жылы – 89 мың теңге.</w:t>
      </w:r>
      <w:r>
        <w:br/>
      </w:r>
      <w:r>
        <w:rPr>
          <w:rFonts w:ascii="Times New Roman"/>
          <w:b w:val="false"/>
          <w:i w:val="false"/>
          <w:color w:val="000000"/>
          <w:sz w:val="28"/>
        </w:rPr>
        <w:t>
      Осы шығындар ерекше жағдайларда сырқаты ауыр адамдарды дәрігерлік көрсететін ең жақын денсаулық сақтау ұйымына жеткізу шығындарын өтеуге бағытталады.</w:t>
      </w:r>
      <w:r>
        <w:br/>
      </w:r>
      <w:r>
        <w:rPr>
          <w:rFonts w:ascii="Times New Roman"/>
          <w:b w:val="false"/>
          <w:i w:val="false"/>
          <w:color w:val="000000"/>
          <w:sz w:val="28"/>
        </w:rPr>
        <w:t>
</w:t>
      </w:r>
      <w:r>
        <w:rPr>
          <w:rFonts w:ascii="Times New Roman"/>
          <w:b/>
          <w:i w:val="false"/>
          <w:color w:val="000000"/>
          <w:sz w:val="28"/>
        </w:rPr>
        <w:t>      Ағымдағы бюджеттік бағдарламалар:</w:t>
      </w:r>
      <w:r>
        <w:br/>
      </w:r>
      <w:r>
        <w:rPr>
          <w:rFonts w:ascii="Times New Roman"/>
          <w:b w:val="false"/>
          <w:i w:val="false"/>
          <w:color w:val="000000"/>
          <w:sz w:val="28"/>
        </w:rPr>
        <w:t>
      008 "Елді мекендерде көшелерді жарықтандыру" бюджеттік бағдарлама бойынша:</w:t>
      </w:r>
      <w:r>
        <w:br/>
      </w:r>
      <w:r>
        <w:rPr>
          <w:rFonts w:ascii="Times New Roman"/>
          <w:b w:val="false"/>
          <w:i w:val="false"/>
          <w:color w:val="000000"/>
          <w:sz w:val="28"/>
        </w:rPr>
        <w:t>
      2010 жылы - 180 мың теңге;</w:t>
      </w:r>
      <w:r>
        <w:br/>
      </w:r>
      <w:r>
        <w:rPr>
          <w:rFonts w:ascii="Times New Roman"/>
          <w:b w:val="false"/>
          <w:i w:val="false"/>
          <w:color w:val="000000"/>
          <w:sz w:val="28"/>
        </w:rPr>
        <w:t>
      2011 жылы - 194 мың теңге;</w:t>
      </w:r>
      <w:r>
        <w:br/>
      </w:r>
      <w:r>
        <w:rPr>
          <w:rFonts w:ascii="Times New Roman"/>
          <w:b w:val="false"/>
          <w:i w:val="false"/>
          <w:color w:val="000000"/>
          <w:sz w:val="28"/>
        </w:rPr>
        <w:t>
      2012 жылы - 210 мың теңге.</w:t>
      </w:r>
      <w:r>
        <w:br/>
      </w:r>
      <w:r>
        <w:rPr>
          <w:rFonts w:ascii="Times New Roman"/>
          <w:b w:val="false"/>
          <w:i w:val="false"/>
          <w:color w:val="000000"/>
          <w:sz w:val="28"/>
        </w:rPr>
        <w:t>
      Осы бағдарламаны Көмекбаев елді мекенін көшелерін жарықтандыру шығындарын өтеуге бағытталады.</w:t>
      </w:r>
      <w:r>
        <w:br/>
      </w:r>
      <w:r>
        <w:rPr>
          <w:rFonts w:ascii="Times New Roman"/>
          <w:b w:val="false"/>
          <w:i w:val="false"/>
          <w:color w:val="000000"/>
          <w:sz w:val="28"/>
        </w:rPr>
        <w:t>
</w:t>
      </w:r>
      <w:r>
        <w:rPr>
          <w:rFonts w:ascii="Times New Roman"/>
          <w:b/>
          <w:i w:val="false"/>
          <w:color w:val="000000"/>
          <w:sz w:val="28"/>
        </w:rPr>
        <w:t>      Ағымдағы бюджеттік бағдарламалар:</w:t>
      </w:r>
      <w:r>
        <w:br/>
      </w:r>
      <w:r>
        <w:rPr>
          <w:rFonts w:ascii="Times New Roman"/>
          <w:b w:val="false"/>
          <w:i w:val="false"/>
          <w:color w:val="000000"/>
          <w:sz w:val="28"/>
        </w:rPr>
        <w:t>
      011 "Елді мекендерді абаттандыру мен көгалдандыру" бағдарламасы бойынша:</w:t>
      </w:r>
      <w:r>
        <w:br/>
      </w:r>
      <w:r>
        <w:rPr>
          <w:rFonts w:ascii="Times New Roman"/>
          <w:b w:val="false"/>
          <w:i w:val="false"/>
          <w:color w:val="000000"/>
          <w:sz w:val="28"/>
        </w:rPr>
        <w:t>
      2010 жылы – 517 мың теңге;</w:t>
      </w:r>
      <w:r>
        <w:br/>
      </w:r>
      <w:r>
        <w:rPr>
          <w:rFonts w:ascii="Times New Roman"/>
          <w:b w:val="false"/>
          <w:i w:val="false"/>
          <w:color w:val="000000"/>
          <w:sz w:val="28"/>
        </w:rPr>
        <w:t>
      2011 жылы - 558 мың теңге.</w:t>
      </w:r>
      <w:r>
        <w:br/>
      </w:r>
      <w:r>
        <w:rPr>
          <w:rFonts w:ascii="Times New Roman"/>
          <w:b w:val="false"/>
          <w:i w:val="false"/>
          <w:color w:val="000000"/>
          <w:sz w:val="28"/>
        </w:rPr>
        <w:t>
      2012 жылы – 603 мың теңге қаржы қаралуда.</w:t>
      </w:r>
      <w:r>
        <w:br/>
      </w:r>
      <w:r>
        <w:rPr>
          <w:rFonts w:ascii="Times New Roman"/>
          <w:b w:val="false"/>
          <w:i w:val="false"/>
          <w:color w:val="000000"/>
          <w:sz w:val="28"/>
        </w:rPr>
        <w:t>
      Бұл шығындар Көмекбаев елді мекенін абаттандыру мен көгалдандыру шығындарын өтеуге бағытталады.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