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a127" w14:textId="95aa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аудан көлемінде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2009 жылғы 27 қаңтардағы N 732 шешімі. Қызылорда облысының Әділет департаменті Жалағаш аудандық Әділет басқармасында 2009 жылы 23 ақпанда N 10-6-118 тіркелді. Күші жойылды - Қызылорда облысы Жалағаш ауданы әкімдігінің 2010 жылғы 26 қаңтардағы N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Қызылорда облысы Жалағаш ауданы әкімдігінің 2010.01.26 </w:t>
      </w:r>
      <w:r>
        <w:rPr>
          <w:rFonts w:ascii="Times New Roman"/>
          <w:b w:val="false"/>
          <w:i w:val="false"/>
          <w:color w:val="ff0000"/>
          <w:sz w:val="28"/>
        </w:rPr>
        <w:t>N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"Қазақстан Республикасындағы жергілікті мемлекеттік басқару туралы" Қазақстан Республикасының 2001 жылғы 23 қаңтардағы Заңының 31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 20 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жылы қоғамдық жұмыстарды жүргізетін ұйымдардың тізбесі, қоғамдық жұмыстардың түрлері, көлемі мен нақты жағдайлары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еңбек ақысы республикалық бюджетте белгіленген жалақының ең төменгі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"Аудан көлемінде қоғамдық жұмыстарды ұйымдастыру туралы" Жалағаш ауданы әкімдігінің 2008 жылғы 28 қаңтардағы N 362 қаулысының (нормативтік құқықтық кесімдерді мемлекеттік тіркеудің 2008 жылғы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ақпандағы N 10-6-86 болып тіркелген, 2008 жылғы 13 ақпандағы N 14 (6632) "Жалағаш жаршысы"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"Аудан көлемінде қоғамдық жұмыстарды ұйымдастыру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Жалағаш ауданы әкімдігінің 2008 жылғы 28 қаңтардағы N 362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 енгізу туралы" Жалағаш ауданы әкімдігінің 2008 жылғы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қыркүйектегі N 581 қаулысының (нормативтік құқықтық кесімдерді мемлекеттік тіркеудің 2008 жылғы 10 қыркүйектегі N 10-6-100 болып тіркелген, 2008 жылы 17 қыркүйектегі N 78 "Жалағаш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жарияланғаннан кейін күнтізбелік он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әкімі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. Шаменов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Жалағаш ауданы әкімдігінің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қаңтардағы N 732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қоғамдық жұмыстарды жүргізетін ұйымдардың тізбесі, </w:t>
      </w:r>
      <w:r>
        <w:br/>
      </w:r>
      <w:r>
        <w:rPr>
          <w:rFonts w:ascii="Times New Roman"/>
          <w:b/>
          <w:i w:val="false"/>
          <w:color w:val="000000"/>
        </w:rPr>
        <w:t xml:space="preserve">
қоғамдық жұмыстардың түрлері, көлемі мен нақты жағдайлары,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жұмыспен қамтылатын адамдардың саны және қаржыландыру көздері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2818"/>
        <w:gridCol w:w="4046"/>
        <w:gridCol w:w="1854"/>
        <w:gridCol w:w="1803"/>
        <w:gridCol w:w="1928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қамтылатындардың саны, адам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ауданы әкімінің 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дана ағаш 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кенті әкімінің аппараты "мемлекеттік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атаулы әлеуметтік көмек алуға ұсыныс берген  адамның (отбасының)       материалдық жағдайын      зерттеуді жүргізу үшін    учаскелік комиссиялардың  жұмысына  көмек көрсету;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        аймақтық қоғамдық         науқандарын (қоғамдық     пікірді сұрау, әр түрлі   санақтар) өткізуге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        учаскесіне  тіркеу және   қарулы күштер қатарына    шақыруын өткізуге         көмектесу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  негізінде қосалқы         шаруашылығы бар  ауыл     шаруашылығы дақылдарын    өсіру кезеңінде дала      жұмыстарын өткізу, мал    бордақылау, мал төлін     өсіру, мал бағу мен      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  тәртіпті        сақтауға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"Аққұм ауылдық   округі әкімінің 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         шаруашылығы бар ауыл     шаруашылығы дақылдарын    өсіру кезеңінде дала      жұмыстарын өткізу, мал    бордақылау, мал төлін     өсіру, мал бағу мен      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 ауылдық   округі әкімінің 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"Аламесек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"Жаңадария ауылдық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"Бұқарбай батыр ауылдық округі әкімінің аппара -ты"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"Таң ауылдық округі әкімінің 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ауылдық округі әкімінің 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 көмектесу;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"Мырзабай ахун ауылдық округі әкімінің аппара -ты"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"Мақпалкөл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"Жаңаталап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  тәртіпті 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"Аққыр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 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"Шаменов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"Қаракеткен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 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ауылдық округі әкімінің аппараты"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 шарты негізінде қосалқы шаруашылығы бар  ауыл шаруашылығы дақылдарын өсіру кезеңінде дала жұмыстарын өткізу, мал бордақылау, мал төлін өсіру, мал бағу мен қорғау;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  тәртіпті сақтауға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N 123          Т. Жүргенов атындағы дарынды балалар мектебі" мемлекеттік 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1,3164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жұмыспен қамту және әлеуметтік бағдарламалар  бөлімі"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әлеуметтік көмек алуға ұсыныс берген адамның (отбасының) материалдық жағдайын зерттеуді жүргізу үшін учаскелік комиссиялардың жұмысына көмек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төлемдерге құжат қабылдау жұмыстарына 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  сауықтыру кешені" коммуналдық мемлекеттік қазыналық  кәсіпорын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0,2981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мәдениет үйлері мен клубтар" коммуналдық  мемлекеттік қазыналық кәсіпорын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орталық-тандырылған кітапханалар жүйесі"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0,2575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ауыз су" коммуналдық  мемлекеттік кәсіпорыны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  жүйелер жөндеу және су ағатын колонкалардың айналасын тазарту жұмыстарына 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N 1 балалар әуез мектебі" коммуналдық мемлекеттік қазыналық кәсіпорын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мен көркейту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0,1969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оқушылар үйі" коммуналдық мемлекеттік  қазыналық кәсіпорны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Көркейту-көгалдандыру жұмыстарына көмектесу.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0,4896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мұрағаты"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және құжаттамаларды түптеу 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төлеу" орталығының аудандық филиалы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мен жәрдемақыны қайта есептеу кезінде және  халықтың мақсатты топтарына (оралмандар, рақымшылықпен босатылғандар) құжаттарын ресімдеу кезінде әлеуметтік қызмет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дене шынықтыру және спорт бөлімі" мемлекеттік мекемесі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іс құжаттарына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бала бақшасы" коммуналдық мемлекеттік қазыналық кәсіпорны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0,0839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"Жауқазын" бала бақшасы" коммуналдық мемлекеттік қазыналық кәсіпорны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Көркейту-көгалдандыру жұмыстарына көмектесу.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0,0839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