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8bd" w14:textId="578a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 практикасын ұйымдастырудың мәселелері туралы" Жалағаш ауданы әкімдігінің 2009 жылғы 14 мамырдағы N 827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2009 жылғы 15 қазандағы N 914 қаулысы. Қызылорда облысының Әділет департаментінің Жалағаш аудандық Әділет басқармасында 2009 жылғы 16 қарашада N 10-6-131 тіркелді. Күші жойылды - Қызылорда облысы Жалағаш ауданы әкімдігінің 2010 жылғы 29 қаңтардағы N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Қызылорда облысы Жалағаш ауданы әкімдігінің 2010.01.29 N 27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1998 жылғы 24 наурыздағы Заңдарына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"Жастар практикасын ұйымдастырудың мәселелері туралы" Жалағаш ауданы әкімдігінің 2009 жылғы 14 мамырдағы </w:t>
      </w:r>
      <w:r>
        <w:rPr>
          <w:rFonts w:ascii="Times New Roman"/>
          <w:b w:val="false"/>
          <w:i w:val="false"/>
          <w:color w:val="000000"/>
          <w:sz w:val="28"/>
        </w:rPr>
        <w:t>N 827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2009 жылғы 22 мамырда N 10-6-125 болып тіркелген, 2009 жылғы 27 мамырда N 42 "Жалағаш жаршысы" газетінде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Жоғары оқу орындарының, колледждер мен кәсіптік лицейлердің түлектерін жұмыспен қамтуға жәрдемдесу жөніндегі жастар практикасынан өткізуді ұйымдастырудың тәртібінде: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"қайтаруға міндетті" деген сөздер "қайтарады"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"беруге міндетті" деген сөздер "беру қажет"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баспасөз бетінде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Ө. ШАМЕНОВ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