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e1737" w14:textId="81e17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2009 жылғы 23 желтоқсандағы N 23-2 шешімі. Қызылорда облысының Әділет департаменті Жалағаш ауданының Әділет басқармасында 2009 жылы 30 желтоқсанда N 10-6-133 тіркелді. Шешімнің қабылдау мерзімінің өтуіне байланысты қолдану тоқтатылды (Қызылорда облысы Жалағаш аудандық мәслихатының 2012 жылғы 14 мамырдағы N 117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(Қызылорда облысы Жалағаш аудандық мәслихатының 2012.05.14 N 117 хаты).</w:t>
      </w:r>
    </w:p>
    <w:bookmarkStart w:name="z1" w:id="0"/>
    <w:p>
      <w:pPr>
        <w:spacing w:after="0"/>
        <w:ind w:left="0"/>
        <w:jc w:val="both"/>
      </w:pPr>
      <w:r>
        <w:rPr>
          <w:rFonts w:ascii="Times New Roman"/>
          <w:b w:val="false"/>
          <w:i w:val="false"/>
          <w:color w:val="000000"/>
          <w:sz w:val="28"/>
        </w:rPr>
        <w:t>
      "Қазақстан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Жалағаш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2010-2012 жылдарға арналған аудан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қосымшаларға сәйкес, оның ішінде 2010 жылға мынадай көлемде бекітілсін:</w:t>
      </w:r>
      <w:r>
        <w:br/>
      </w:r>
      <w:r>
        <w:rPr>
          <w:rFonts w:ascii="Times New Roman"/>
          <w:b w:val="false"/>
          <w:i w:val="false"/>
          <w:color w:val="000000"/>
          <w:sz w:val="28"/>
        </w:rPr>
        <w:t>
      1) кірістер – 3 890 591 мың теңге, оның ішінде:</w:t>
      </w:r>
      <w:r>
        <w:br/>
      </w:r>
      <w:r>
        <w:rPr>
          <w:rFonts w:ascii="Times New Roman"/>
          <w:b w:val="false"/>
          <w:i w:val="false"/>
          <w:color w:val="000000"/>
          <w:sz w:val="28"/>
        </w:rPr>
        <w:t>
      салықтық түсімдер – 813 401 мың теңге;</w:t>
      </w:r>
      <w:r>
        <w:br/>
      </w:r>
      <w:r>
        <w:rPr>
          <w:rFonts w:ascii="Times New Roman"/>
          <w:b w:val="false"/>
          <w:i w:val="false"/>
          <w:color w:val="000000"/>
          <w:sz w:val="28"/>
        </w:rPr>
        <w:t>
      салықтық емес түсімдер – 2 843 мың теңге;</w:t>
      </w:r>
      <w:r>
        <w:br/>
      </w:r>
      <w:r>
        <w:rPr>
          <w:rFonts w:ascii="Times New Roman"/>
          <w:b w:val="false"/>
          <w:i w:val="false"/>
          <w:color w:val="000000"/>
          <w:sz w:val="28"/>
        </w:rPr>
        <w:t>
      негізгі капиталды сатудан түсетін түсімдер – 2 841 мың теңге;</w:t>
      </w:r>
      <w:r>
        <w:br/>
      </w:r>
      <w:r>
        <w:rPr>
          <w:rFonts w:ascii="Times New Roman"/>
          <w:b w:val="false"/>
          <w:i w:val="false"/>
          <w:color w:val="000000"/>
          <w:sz w:val="28"/>
        </w:rPr>
        <w:t>
      трансферттер түсімі – 3 071 506 мың теңге;</w:t>
      </w:r>
      <w:r>
        <w:br/>
      </w:r>
      <w:r>
        <w:rPr>
          <w:rFonts w:ascii="Times New Roman"/>
          <w:b w:val="false"/>
          <w:i w:val="false"/>
          <w:color w:val="000000"/>
          <w:sz w:val="28"/>
        </w:rPr>
        <w:t>
      2) шығындар – 4 108 218 мың теңге;</w:t>
      </w:r>
      <w:r>
        <w:br/>
      </w:r>
      <w:r>
        <w:rPr>
          <w:rFonts w:ascii="Times New Roman"/>
          <w:b w:val="false"/>
          <w:i w:val="false"/>
          <w:color w:val="000000"/>
          <w:sz w:val="28"/>
        </w:rPr>
        <w:t>
      3) таза бюджеттік кредиттеу - 83 678:</w:t>
      </w:r>
      <w:r>
        <w:br/>
      </w:r>
      <w:r>
        <w:rPr>
          <w:rFonts w:ascii="Times New Roman"/>
          <w:b w:val="false"/>
          <w:i w:val="false"/>
          <w:color w:val="000000"/>
          <w:sz w:val="28"/>
        </w:rPr>
        <w:t>
      бюджеттік кредиттер - 0;</w:t>
      </w:r>
      <w:r>
        <w:br/>
      </w:r>
      <w:r>
        <w:rPr>
          <w:rFonts w:ascii="Times New Roman"/>
          <w:b w:val="false"/>
          <w:i w:val="false"/>
          <w:color w:val="000000"/>
          <w:sz w:val="28"/>
        </w:rPr>
        <w:t>
      бюджеттік кредиттерді өтеу - 83 678;</w:t>
      </w:r>
      <w:r>
        <w:br/>
      </w:r>
      <w:r>
        <w:rPr>
          <w:rFonts w:ascii="Times New Roman"/>
          <w:b w:val="false"/>
          <w:i w:val="false"/>
          <w:color w:val="000000"/>
          <w:sz w:val="28"/>
        </w:rPr>
        <w:t>
      4) қаржы активтерімен операциялар бойынша сальдо - 0:</w:t>
      </w:r>
      <w:r>
        <w:br/>
      </w:r>
      <w:r>
        <w:rPr>
          <w:rFonts w:ascii="Times New Roman"/>
          <w:b w:val="false"/>
          <w:i w:val="false"/>
          <w:color w:val="000000"/>
          <w:sz w:val="28"/>
        </w:rPr>
        <w:t>
      қаржы активтерін сатып алу - 0;</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бюджет тапшылығы (профициті) – 301 305;</w:t>
      </w:r>
      <w:r>
        <w:br/>
      </w:r>
      <w:r>
        <w:rPr>
          <w:rFonts w:ascii="Times New Roman"/>
          <w:b w:val="false"/>
          <w:i w:val="false"/>
          <w:color w:val="000000"/>
          <w:sz w:val="28"/>
        </w:rPr>
        <w:t>
      6) бюджет тапшылығын қаржыландыру (профицитін пайдалану) - 301 305:</w:t>
      </w:r>
      <w:r>
        <w:br/>
      </w:r>
      <w:r>
        <w:rPr>
          <w:rFonts w:ascii="Times New Roman"/>
          <w:b w:val="false"/>
          <w:i w:val="false"/>
          <w:color w:val="000000"/>
          <w:sz w:val="28"/>
        </w:rPr>
        <w:t>
      қарыздар түсімі - 83 678;</w:t>
      </w:r>
      <w:r>
        <w:br/>
      </w:r>
      <w:r>
        <w:rPr>
          <w:rFonts w:ascii="Times New Roman"/>
          <w:b w:val="false"/>
          <w:i w:val="false"/>
          <w:color w:val="000000"/>
          <w:sz w:val="28"/>
        </w:rPr>
        <w:t>
      қарыздарды өтеу - 2 408;</w:t>
      </w:r>
      <w:r>
        <w:br/>
      </w:r>
      <w:r>
        <w:rPr>
          <w:rFonts w:ascii="Times New Roman"/>
          <w:b w:val="false"/>
          <w:i w:val="false"/>
          <w:color w:val="000000"/>
          <w:sz w:val="28"/>
        </w:rPr>
        <w:t>
      бюджет қаражатының пайдаланылатын қалдықтары - 220 035.</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Қызылорда облысы Жалағаш аудандық мәслихатының 2009.12.31 </w:t>
      </w:r>
      <w:r>
        <w:rPr>
          <w:rFonts w:ascii="Times New Roman"/>
          <w:b w:val="false"/>
          <w:i w:val="false"/>
          <w:color w:val="000000"/>
          <w:sz w:val="28"/>
        </w:rPr>
        <w:t>N 24-1</w:t>
      </w:r>
      <w:r>
        <w:rPr>
          <w:rFonts w:ascii="Times New Roman"/>
          <w:b w:val="false"/>
          <w:i w:val="false"/>
          <w:color w:val="ff0000"/>
          <w:sz w:val="28"/>
        </w:rPr>
        <w:t xml:space="preserve"> (2010.01.01 бастап қолданысқа енгізіледі); 2010.03.03 </w:t>
      </w:r>
      <w:r>
        <w:rPr>
          <w:rFonts w:ascii="Times New Roman"/>
          <w:b w:val="false"/>
          <w:i w:val="false"/>
          <w:color w:val="000000"/>
          <w:sz w:val="28"/>
        </w:rPr>
        <w:t>N 27-1</w:t>
      </w:r>
      <w:r>
        <w:rPr>
          <w:rFonts w:ascii="Times New Roman"/>
          <w:b w:val="false"/>
          <w:i w:val="false"/>
          <w:color w:val="ff0000"/>
          <w:sz w:val="28"/>
        </w:rPr>
        <w:t xml:space="preserve"> (2010.01.01 бастап қолданысқа енгізіледі); 2010.04.07 </w:t>
      </w:r>
      <w:r>
        <w:rPr>
          <w:rFonts w:ascii="Times New Roman"/>
          <w:b w:val="false"/>
          <w:i w:val="false"/>
          <w:color w:val="000000"/>
          <w:sz w:val="28"/>
        </w:rPr>
        <w:t>N 29-1</w:t>
      </w:r>
      <w:r>
        <w:rPr>
          <w:rFonts w:ascii="Times New Roman"/>
          <w:b w:val="false"/>
          <w:i w:val="false"/>
          <w:color w:val="ff0000"/>
          <w:sz w:val="28"/>
        </w:rPr>
        <w:t xml:space="preserve"> (2010.01.01 бастап қолданысқа енгізіледі); 2010.04.14 </w:t>
      </w:r>
      <w:r>
        <w:rPr>
          <w:rFonts w:ascii="Times New Roman"/>
          <w:b w:val="false"/>
          <w:i w:val="false"/>
          <w:color w:val="000000"/>
          <w:sz w:val="28"/>
        </w:rPr>
        <w:t>N 30-1</w:t>
      </w:r>
      <w:r>
        <w:rPr>
          <w:rFonts w:ascii="Times New Roman"/>
          <w:b w:val="false"/>
          <w:i w:val="false"/>
          <w:color w:val="ff0000"/>
          <w:sz w:val="28"/>
        </w:rPr>
        <w:t xml:space="preserve"> (2010.01.01 бастап қолданысқа енгізіледі); 2010.07.30 </w:t>
      </w:r>
      <w:r>
        <w:rPr>
          <w:rFonts w:ascii="Times New Roman"/>
          <w:b w:val="false"/>
          <w:i w:val="false"/>
          <w:color w:val="000000"/>
          <w:sz w:val="28"/>
        </w:rPr>
        <w:t>N 32-1</w:t>
      </w:r>
      <w:r>
        <w:rPr>
          <w:rFonts w:ascii="Times New Roman"/>
          <w:b w:val="false"/>
          <w:i w:val="false"/>
          <w:color w:val="ff0000"/>
          <w:sz w:val="28"/>
        </w:rPr>
        <w:t xml:space="preserve"> (2010.01.01 бастап қолданысқа енгізіледі); 2010.10.04 </w:t>
      </w:r>
      <w:r>
        <w:rPr>
          <w:rFonts w:ascii="Times New Roman"/>
          <w:b w:val="false"/>
          <w:i w:val="false"/>
          <w:color w:val="000000"/>
          <w:sz w:val="28"/>
        </w:rPr>
        <w:t>N 33-2</w:t>
      </w:r>
      <w:r>
        <w:rPr>
          <w:rFonts w:ascii="Times New Roman"/>
          <w:b w:val="false"/>
          <w:i w:val="false"/>
          <w:color w:val="ff0000"/>
          <w:sz w:val="28"/>
        </w:rPr>
        <w:t xml:space="preserve"> (2010.01.01 бастап қолданысқа енгізіледі); 2010.10.22 </w:t>
      </w:r>
      <w:r>
        <w:rPr>
          <w:rFonts w:ascii="Times New Roman"/>
          <w:b w:val="false"/>
          <w:i w:val="false"/>
          <w:color w:val="000000"/>
          <w:sz w:val="28"/>
        </w:rPr>
        <w:t>N 34-1</w:t>
      </w:r>
      <w:r>
        <w:rPr>
          <w:rFonts w:ascii="Times New Roman"/>
          <w:b w:val="false"/>
          <w:i w:val="false"/>
          <w:color w:val="ff0000"/>
          <w:sz w:val="28"/>
        </w:rPr>
        <w:t xml:space="preserve"> (2010.01.01 бастап қолданысқа енгізіледі); 2010.12.14 </w:t>
      </w:r>
      <w:r>
        <w:rPr>
          <w:rFonts w:ascii="Times New Roman"/>
          <w:b w:val="false"/>
          <w:i w:val="false"/>
          <w:color w:val="000000"/>
          <w:sz w:val="28"/>
        </w:rPr>
        <w:t>N 36-1</w:t>
      </w:r>
      <w:r>
        <w:rPr>
          <w:rFonts w:ascii="Times New Roman"/>
          <w:b w:val="false"/>
          <w:i w:val="false"/>
          <w:color w:val="ff0000"/>
          <w:sz w:val="28"/>
        </w:rPr>
        <w:t> (2010.01.01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1-1 Аудан бюджеті қаражатының бос қалдықтарының бағытталған шығындары 7-қосымшаға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Шешім 1-1-тармақпен толықтырылды - Қызылорда облысы Жалағаш аудандық мәслихатының 2010.03.03 </w:t>
      </w:r>
      <w:r>
        <w:rPr>
          <w:rFonts w:ascii="Times New Roman"/>
          <w:b w:val="false"/>
          <w:i w:val="false"/>
          <w:color w:val="000000"/>
          <w:sz w:val="28"/>
        </w:rPr>
        <w:t>N 27-1</w:t>
      </w:r>
      <w:r>
        <w:rPr>
          <w:rFonts w:ascii="Times New Roman"/>
          <w:b w:val="false"/>
          <w:i w:val="false"/>
          <w:color w:val="ff0000"/>
          <w:sz w:val="28"/>
        </w:rPr>
        <w:t xml:space="preserve"> (2010.01.01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1-2.Бюджеттік бағдарламалар бойынша төмендегіше:</w:t>
      </w:r>
      <w:r>
        <w:br/>
      </w:r>
      <w:r>
        <w:rPr>
          <w:rFonts w:ascii="Times New Roman"/>
          <w:b w:val="false"/>
          <w:i w:val="false"/>
          <w:color w:val="000000"/>
          <w:sz w:val="28"/>
        </w:rPr>
        <w:t>
      "Ауданның (облыстық маңызы бар қаланың) ауыл шаруашылығы бөлімі" деген бюджеттік бағдарлама әкімшісі бойынша:</w:t>
      </w:r>
      <w:r>
        <w:br/>
      </w:r>
      <w:r>
        <w:rPr>
          <w:rFonts w:ascii="Times New Roman"/>
          <w:b w:val="false"/>
          <w:i w:val="false"/>
          <w:color w:val="000000"/>
          <w:sz w:val="28"/>
        </w:rPr>
        <w:t>
      "Жергілікті деңгейде ауыл шаруашылығы саласындағы мемлекеттік саясатты іске асыру жөніндегі қызметтер" бюджеттік бағдарламасы бойынша "Республикалық бюджеттен берілетін трансферттер есебiнен" деген кіші бағдарламадан 2 274 мың теңге, "Ауру жануарларды санитарлық союды ұйымдастыру" деген бюджеттік бағдарламадан 2 000 мың теңге, "Алып қойылатын және жойылатын ауру жануарлардың, жануарлардан алынатын өнімдер мен шикізаттың құнын иелеріне өтеу" деген бюджеттік бағдарламадан 2 000 мың теңге, "Эпизоотияға қарсы іс-шаралар жүргізу" деген бюджеттік бағдарламадан 19 678 мың теңге қысқартылып, оcы қаржылар:</w:t>
      </w:r>
      <w:r>
        <w:br/>
      </w:r>
      <w:r>
        <w:rPr>
          <w:rFonts w:ascii="Times New Roman"/>
          <w:b w:val="false"/>
          <w:i w:val="false"/>
          <w:color w:val="000000"/>
          <w:sz w:val="28"/>
        </w:rPr>
        <w:t>
      "Ауданның (облыстық маңызы бар қаланың) ветеринария бөлімі" деген бюджеттік бағдарлама әкімшісі бойынша:</w:t>
      </w:r>
      <w:r>
        <w:br/>
      </w:r>
      <w:r>
        <w:rPr>
          <w:rFonts w:ascii="Times New Roman"/>
          <w:b w:val="false"/>
          <w:i w:val="false"/>
          <w:color w:val="000000"/>
          <w:sz w:val="28"/>
        </w:rPr>
        <w:t>
      "Жергілікті деңгейде ветеринария саласындағы мемлекеттік саясатты іске асыру жөніндегі қызметтер" деген бюджеттік бағдарламаға 2 274 мың теңге, "Ауру жануарларды санитарлық союды ұйымдастыру" деген бюджеттік бағдарламаға 2 000 мың теңге, "Алып қойылатын және жойылатын ауру жануарлардың, жануарлардан алынатын өнімдер мен шикізаттың құнын иелеріне өтеу" деген бюджеттік бағдарламаға 2 000 мың теңге, "Эпизоотияға қарсы іс-шаралар жүргізу" деген бюджеттік бағдарламаға 19 678 мың теңге болып ауыстырылсын.</w:t>
      </w:r>
      <w:r>
        <w:br/>
      </w:r>
      <w:r>
        <w:rPr>
          <w:rFonts w:ascii="Times New Roman"/>
          <w:b w:val="false"/>
          <w:i w:val="false"/>
          <w:color w:val="000000"/>
          <w:sz w:val="28"/>
        </w:rPr>
        <w:t>
      "Автомобиль жолдарының жұмыс істеуін қамтамасыз ету" деген бюджеттік бағдарламадан 17 808 мың теңге, "Ұлы Отан соғысындағы Жеңістің 65 жылдығына Ұлы Отан соғысының қатысушылары мен мүгедектеріне біржолғы материалдық көмекті төлеу" деген бюджеттік бағдарламадан 420 мың теңге, ауылдық округі әкімдері аппараттары бойынша "Елді мекендерді абаттандыру мен көгалдандыру"деген бағдарламадан 1 400 мың теңге, барлығы 19 628 мың теңге қысқартылып, ол "Спорт объектілерін дамыту" деген бағдарламаға 17 628 мың теңге, "Елді мекендерді абаттандыру мен көгалдандыру" деген бағдарламаға 2 000 мың теңге болып ауыстырылсын.</w:t>
      </w:r>
      <w:r>
        <w:br/>
      </w:r>
      <w:r>
        <w:rPr>
          <w:rFonts w:ascii="Times New Roman"/>
          <w:b w:val="false"/>
          <w:i w:val="false"/>
          <w:color w:val="000000"/>
          <w:sz w:val="28"/>
        </w:rPr>
        <w:t>
      "Жалпы бiлiм беру" деген бюджеттік бағдарламадан 96 мың теңге қысқартылып, ол "Мектепке дейінгі тәрбие ұйымдарының қызметін қамтамасыз ету" деген бағдарламаға ауыстырылсын.</w:t>
      </w:r>
      <w:r>
        <w:br/>
      </w:r>
      <w:r>
        <w:rPr>
          <w:rFonts w:ascii="Times New Roman"/>
          <w:b w:val="false"/>
          <w:i w:val="false"/>
          <w:color w:val="000000"/>
          <w:sz w:val="28"/>
        </w:rPr>
        <w:t>
      "Сумен жабдықтау және су бөлу жүйесінің қызмет етуі" деген бюджеттік бағдарламадан 242 мың теңге қысқартылып, ол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деген бағдарламаға ауыстырылсын.</w:t>
      </w:r>
      <w:r>
        <w:br/>
      </w:r>
      <w:r>
        <w:rPr>
          <w:rFonts w:ascii="Times New Roman"/>
          <w:b w:val="false"/>
          <w:i w:val="false"/>
          <w:color w:val="000000"/>
          <w:sz w:val="28"/>
        </w:rPr>
        <w:t>
      "Аудан әкiмінің қызметін қамтамасыз ету жөніндегі қызметтер" деген бюджеттік бағдарламадан 327 мың теңге қысқартылып, ол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деген бағдарламаға ауыстырылсын.</w:t>
      </w:r>
      <w:r>
        <w:br/>
      </w:r>
      <w:r>
        <w:rPr>
          <w:rFonts w:ascii="Times New Roman"/>
          <w:b w:val="false"/>
          <w:i w:val="false"/>
          <w:color w:val="000000"/>
          <w:sz w:val="28"/>
        </w:rPr>
        <w:t>
      "Аудандық (облыстық маңызы бар қалалық) деңгейде спорттық жарыстар өткізу" деген бюджеттік бағдарламадан 2 800 мың теңге қысқартылып, ол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 деген бағдарламаға ауыстырылсын.</w:t>
      </w:r>
      <w:r>
        <w:br/>
      </w:r>
      <w:r>
        <w:rPr>
          <w:rFonts w:ascii="Times New Roman"/>
          <w:b w:val="false"/>
          <w:i w:val="false"/>
          <w:color w:val="000000"/>
          <w:sz w:val="28"/>
        </w:rPr>
        <w:t>
</w:t>
      </w:r>
      <w:r>
        <w:rPr>
          <w:rFonts w:ascii="Times New Roman"/>
          <w:b w:val="false"/>
          <w:i w:val="false"/>
          <w:color w:val="ff0000"/>
          <w:sz w:val="28"/>
        </w:rPr>
        <w:t xml:space="preserve">      Ескерту. Шешім 1-2-тармақпен толықтырылды - Қызылорда облысы Жалағаш аудандық мәслихатының 2010.03.03 </w:t>
      </w:r>
      <w:r>
        <w:rPr>
          <w:rFonts w:ascii="Times New Roman"/>
          <w:b w:val="false"/>
          <w:i w:val="false"/>
          <w:color w:val="000000"/>
          <w:sz w:val="28"/>
        </w:rPr>
        <w:t>N 27-1</w:t>
      </w:r>
      <w:r>
        <w:rPr>
          <w:rFonts w:ascii="Times New Roman"/>
          <w:b w:val="false"/>
          <w:i w:val="false"/>
          <w:color w:val="ff0000"/>
          <w:sz w:val="28"/>
        </w:rPr>
        <w:t xml:space="preserve"> (2010.01.01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1-3. 2010 жылға арналған аудан бюджетінің кірістері бойынша заңды тұлғалардың және жеке кәсіпкерлердің мүлкіне салынатын салық 329 936 мың теңгеге көбейтілсін.</w:t>
      </w:r>
      <w:r>
        <w:br/>
      </w:r>
      <w:r>
        <w:rPr>
          <w:rFonts w:ascii="Times New Roman"/>
          <w:b w:val="false"/>
          <w:i w:val="false"/>
          <w:color w:val="000000"/>
          <w:sz w:val="28"/>
        </w:rPr>
        <w:t>
      Тіркелген салық 64 мың теңгеге көбейтілсін.</w:t>
      </w:r>
      <w:r>
        <w:br/>
      </w:r>
      <w:r>
        <w:rPr>
          <w:rFonts w:ascii="Times New Roman"/>
          <w:b w:val="false"/>
          <w:i w:val="false"/>
          <w:color w:val="000000"/>
          <w:sz w:val="28"/>
        </w:rPr>
        <w:t>
      </w:t>
      </w:r>
      <w:r>
        <w:rPr>
          <w:rFonts w:ascii="Times New Roman"/>
          <w:b w:val="false"/>
          <w:i w:val="false"/>
          <w:color w:val="ff0000"/>
          <w:sz w:val="28"/>
        </w:rPr>
        <w:t xml:space="preserve">Ескерту. Шешім 1-3-тармаққа өзгеріс енгізілді және толықтырылды - Қызылорда облысы Жалағаш аудандық мәслихатының 2010.07.30 </w:t>
      </w:r>
      <w:r>
        <w:rPr>
          <w:rFonts w:ascii="Times New Roman"/>
          <w:b w:val="false"/>
          <w:i w:val="false"/>
          <w:color w:val="000000"/>
          <w:sz w:val="28"/>
        </w:rPr>
        <w:t>N 32-1</w:t>
      </w:r>
      <w:r>
        <w:rPr>
          <w:rFonts w:ascii="Times New Roman"/>
          <w:b w:val="false"/>
          <w:i w:val="false"/>
          <w:color w:val="ff0000"/>
          <w:sz w:val="28"/>
        </w:rPr>
        <w:t> (2010.01.01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1-4. Аудан бюджетінің шығыстары бойынша қосымша бағытталған шығындар тізбесі 8-қосымшаға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Шешім 1-3 - 1-4 тармақтармен толықтырылды - Қызылорда облысы Жалағаш аудандық мәслихатының 2010.04.07 </w:t>
      </w:r>
      <w:r>
        <w:rPr>
          <w:rFonts w:ascii="Times New Roman"/>
          <w:b w:val="false"/>
          <w:i w:val="false"/>
          <w:color w:val="000000"/>
          <w:sz w:val="28"/>
        </w:rPr>
        <w:t>N 29-1</w:t>
      </w:r>
      <w:r>
        <w:rPr>
          <w:rFonts w:ascii="Times New Roman"/>
          <w:b w:val="false"/>
          <w:i w:val="false"/>
          <w:color w:val="ff0000"/>
          <w:sz w:val="28"/>
        </w:rPr>
        <w:t> (2010.01.01 бастап қолданысқа енгізіледі) шешімімен.</w:t>
      </w:r>
      <w:r>
        <w:br/>
      </w:r>
      <w:r>
        <w:rPr>
          <w:rFonts w:ascii="Times New Roman"/>
          <w:b w:val="false"/>
          <w:i w:val="false"/>
          <w:color w:val="000000"/>
          <w:sz w:val="28"/>
        </w:rPr>
        <w:t>
      1-5.Бюджеттік бағдарламалар бойынша төмендегіше:</w:t>
      </w:r>
      <w:r>
        <w:br/>
      </w:r>
      <w:r>
        <w:rPr>
          <w:rFonts w:ascii="Times New Roman"/>
          <w:b w:val="false"/>
          <w:i w:val="false"/>
          <w:color w:val="000000"/>
          <w:sz w:val="28"/>
        </w:rPr>
        <w:t>
      "Сумен жабдықтау жүйесін дамыту" деген бюджеттік бағдарламадан 4 300 мың теңге қысқартылып, ол "Жергілікті деңгейде құрылыс саласындағы мемлекеттік саясатты іске асыру жөніндегі қызметтер" деген бағдарламаға ауыстырылсын.</w:t>
      </w:r>
      <w:r>
        <w:br/>
      </w:r>
      <w:r>
        <w:rPr>
          <w:rFonts w:ascii="Times New Roman"/>
          <w:b w:val="false"/>
          <w:i w:val="false"/>
          <w:color w:val="000000"/>
          <w:sz w:val="28"/>
        </w:rPr>
        <w:t>
      Кент әкімі бойынша "Елді мекендерді абаттандыру мен көгалдандыру" деген бюджеттік бағдарламадан 500 мың теңге, "Елдi мекендердiң санитариясын қамтамасыз ету" деген бюджеттік бағдарламадан 1 422 мың теңге қысқартылып, олар аудандық тұрғын үй-коммуналдық шаруашылығы, жолаушылар көлігі және автомобиль жолдары бөлімі бойынша "Елді мекендерді абаттандыру және көгалдандыру" деген бюджеттік бағдарламаға 500 мың теңге, "Елдi мекендердiң санитариясын қамтамасыз ету" деген бюджеттік бағдарламаға 1 422 мың теңге болып ауыстырылсын.</w:t>
      </w:r>
      <w:r>
        <w:br/>
      </w:r>
      <w:r>
        <w:rPr>
          <w:rFonts w:ascii="Times New Roman"/>
          <w:b w:val="false"/>
          <w:i w:val="false"/>
          <w:color w:val="000000"/>
          <w:sz w:val="28"/>
        </w:rPr>
        <w:t>
</w:t>
      </w:r>
      <w:r>
        <w:rPr>
          <w:rFonts w:ascii="Times New Roman"/>
          <w:b w:val="false"/>
          <w:i w:val="false"/>
          <w:color w:val="ff0000"/>
          <w:sz w:val="28"/>
        </w:rPr>
        <w:t xml:space="preserve">      Ескерту. Шешім 1-5 тармақпен толықтырылды - Қызылорда облысы Жалағаш аудандық мәслихатының 2010.04.07 </w:t>
      </w:r>
      <w:r>
        <w:rPr>
          <w:rFonts w:ascii="Times New Roman"/>
          <w:b w:val="false"/>
          <w:i w:val="false"/>
          <w:color w:val="000000"/>
          <w:sz w:val="28"/>
        </w:rPr>
        <w:t>N 29-1</w:t>
      </w:r>
      <w:r>
        <w:rPr>
          <w:rFonts w:ascii="Times New Roman"/>
          <w:b w:val="false"/>
          <w:i w:val="false"/>
          <w:color w:val="ff0000"/>
          <w:sz w:val="28"/>
        </w:rPr>
        <w:t> (2010.01.01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1-6."Бюджет саласындағы еңбекақы төлеу қорының өзгеруіне байланысты жоғары тұрған бюджеттерге берілетін ағымдағы нысаналы трансферттер" деген бюджеттік бағдарламадан 49 894 мың теңге қысқартылып, ол еңбек ақының көбеюіне байланысты осы шешімге 10-қосымшаға сәйкес бюджеттік бағдарламалар бойынша қосымша бағытталсын.</w:t>
      </w:r>
      <w:r>
        <w:br/>
      </w:r>
      <w:r>
        <w:rPr>
          <w:rFonts w:ascii="Times New Roman"/>
          <w:b w:val="false"/>
          <w:i w:val="false"/>
          <w:color w:val="000000"/>
          <w:sz w:val="28"/>
        </w:rPr>
        <w:t>
      </w:t>
      </w:r>
      <w:r>
        <w:rPr>
          <w:rFonts w:ascii="Times New Roman"/>
          <w:b w:val="false"/>
          <w:i w:val="false"/>
          <w:color w:val="ff0000"/>
          <w:sz w:val="28"/>
        </w:rPr>
        <w:t xml:space="preserve">Ескерту. Шешім 1-6 тармақпен толықтырылды - Қызылорда облысы Жалағаш аудандық мәслихатының 2010.04.14 </w:t>
      </w:r>
      <w:r>
        <w:rPr>
          <w:rFonts w:ascii="Times New Roman"/>
          <w:b w:val="false"/>
          <w:i w:val="false"/>
          <w:color w:val="000000"/>
          <w:sz w:val="28"/>
        </w:rPr>
        <w:t>N 30-1</w:t>
      </w:r>
      <w:r>
        <w:rPr>
          <w:rFonts w:ascii="Times New Roman"/>
          <w:b w:val="false"/>
          <w:i w:val="false"/>
          <w:color w:val="ff0000"/>
          <w:sz w:val="28"/>
        </w:rPr>
        <w:t> (2010.01.01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1-7. "Спорт объектілерін дамыту" деген бюджеттік бағдарламадан 7 250 мың теңге қысқартылып, ол "Жалпы білім беру" деген бюджеттік бағдарламаға 7 000 мың теңге, "Елді мекендерді абаттандыру және көгалдандыру" деген бюджеттік бағдарламаға 250 мың теңге болып ауыстырылсын.</w:t>
      </w:r>
      <w:r>
        <w:br/>
      </w:r>
      <w:r>
        <w:rPr>
          <w:rFonts w:ascii="Times New Roman"/>
          <w:b w:val="false"/>
          <w:i w:val="false"/>
          <w:color w:val="000000"/>
          <w:sz w:val="28"/>
        </w:rPr>
        <w:t>
      1-8."Инженерлік коммуникациялық инфрақұрылымды дамыту, жайластыру және (немесе) сатып алу" деген бюджеттік бағдарламадан 300 мың теңге қысқартылып, ол "Елді мекендердегі көшелерді жарықтандыру" деген бюджеттік бағдарламаға ауыстырылсын.</w:t>
      </w:r>
      <w:r>
        <w:br/>
      </w:r>
      <w:r>
        <w:rPr>
          <w:rFonts w:ascii="Times New Roman"/>
          <w:b w:val="false"/>
          <w:i w:val="false"/>
          <w:color w:val="000000"/>
          <w:sz w:val="28"/>
        </w:rPr>
        <w:t>
      </w:t>
      </w:r>
      <w:r>
        <w:rPr>
          <w:rFonts w:ascii="Times New Roman"/>
          <w:b w:val="false"/>
          <w:i w:val="false"/>
          <w:color w:val="ff0000"/>
          <w:sz w:val="28"/>
        </w:rPr>
        <w:t xml:space="preserve">Ескерту. Шешім 1-7 - 1-8-тармақтарымен толықтырылды - Қызылорда облысы Жалағаш аудандық мәслихатының 2010.04.14 </w:t>
      </w:r>
      <w:r>
        <w:rPr>
          <w:rFonts w:ascii="Times New Roman"/>
          <w:b w:val="false"/>
          <w:i w:val="false"/>
          <w:color w:val="000000"/>
          <w:sz w:val="28"/>
        </w:rPr>
        <w:t>N 30-1</w:t>
      </w:r>
      <w:r>
        <w:rPr>
          <w:rFonts w:ascii="Times New Roman"/>
          <w:b w:val="false"/>
          <w:i w:val="false"/>
          <w:color w:val="ff0000"/>
          <w:sz w:val="28"/>
        </w:rPr>
        <w:t> (2010.01.01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1-9.Аудан бюджетінің шығыстары бойынша үнемделген қаржылар төмендегі бюджеттік бағдарламалардан қысқартылсын:</w:t>
      </w:r>
      <w:r>
        <w:br/>
      </w:r>
      <w:r>
        <w:rPr>
          <w:rFonts w:ascii="Times New Roman"/>
          <w:b w:val="false"/>
          <w:i w:val="false"/>
          <w:color w:val="000000"/>
          <w:sz w:val="28"/>
        </w:rPr>
        <w:t>
      мемлекеттік атаулы әлеуметтік көмектен 1000 мың теңге, 18 жасқа дейінгі балаларға мемлекеттік жәрдемақылардан 5000 мың теңге, жәрдемақыларды және басқа да әлеуметтік төлемдерді есептеу, төлеу мен жеткізу бойынша қызметтерге ақы төлеуден 21 мың теңге, Бұқарбай батыр ауылының ауыз сумен жабдықтау объектілерін қайта жаңғыртуға жоба-сметалық құжаттарын әзірлеуден 550 мың теңге, елді мекендерді абаттандыру және көгалдандырудан 650 мың теңге, ауыл шаруашылығы объектілерін дамытудан 786 мың теңге, жерді аймақтарға бөлу жөніндегі жұмыстарды ұйымдастырудан 33 мың теңге.</w:t>
      </w:r>
      <w:r>
        <w:br/>
      </w:r>
      <w:r>
        <w:rPr>
          <w:rFonts w:ascii="Times New Roman"/>
          <w:b w:val="false"/>
          <w:i w:val="false"/>
          <w:color w:val="000000"/>
          <w:sz w:val="28"/>
        </w:rPr>
        <w:t>
</w:t>
      </w:r>
      <w:r>
        <w:rPr>
          <w:rFonts w:ascii="Times New Roman"/>
          <w:b w:val="false"/>
          <w:i w:val="false"/>
          <w:color w:val="000000"/>
          <w:sz w:val="28"/>
        </w:rPr>
        <w:t>
      1-10. "2010-2012 жылдарға арналған облыстық бюджет туралы" Қызылорда облыстық мәслихатының 2009 жылғы 11 желтоқсандағы N 192 шешіміне өзгерістер мен толықтырулар енгізу туралы" Қызылорда облыстық мәслихатының 2010 жылғы 12 сәуірдегі </w:t>
      </w:r>
      <w:r>
        <w:rPr>
          <w:rFonts w:ascii="Times New Roman"/>
          <w:b w:val="false"/>
          <w:i w:val="false"/>
          <w:color w:val="000000"/>
          <w:sz w:val="28"/>
        </w:rPr>
        <w:t>N 214</w:t>
      </w:r>
      <w:r>
        <w:rPr>
          <w:rFonts w:ascii="Times New Roman"/>
          <w:b w:val="false"/>
          <w:i w:val="false"/>
          <w:color w:val="000000"/>
          <w:sz w:val="28"/>
        </w:rPr>
        <w:t xml:space="preserve"> шешімімен (нормативтік құқықтық актілерді мемлекеттік тіркеу Тізілімінде N 4245 санымен тіркелген)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деген бағдарламадан 40 мың теңге қысқартылғаны ескерілсін.</w:t>
      </w:r>
      <w:r>
        <w:br/>
      </w:r>
      <w:r>
        <w:rPr>
          <w:rFonts w:ascii="Times New Roman"/>
          <w:b w:val="false"/>
          <w:i w:val="false"/>
          <w:color w:val="000000"/>
          <w:sz w:val="28"/>
        </w:rPr>
        <w:t>
</w:t>
      </w:r>
      <w:r>
        <w:rPr>
          <w:rFonts w:ascii="Times New Roman"/>
          <w:b w:val="false"/>
          <w:i w:val="false"/>
          <w:color w:val="000000"/>
          <w:sz w:val="28"/>
        </w:rPr>
        <w:t>
      1-11. Аудан бюджетінің шығыстары бойынша қосымша бағытталған шығындар тізбесі 12-қосымшаға сәйкес бекітілсін.</w:t>
      </w:r>
      <w:r>
        <w:br/>
      </w:r>
      <w:r>
        <w:rPr>
          <w:rFonts w:ascii="Times New Roman"/>
          <w:b w:val="false"/>
          <w:i w:val="false"/>
          <w:color w:val="000000"/>
          <w:sz w:val="28"/>
        </w:rPr>
        <w:t>
      </w:t>
      </w:r>
      <w:r>
        <w:rPr>
          <w:rFonts w:ascii="Times New Roman"/>
          <w:b w:val="false"/>
          <w:i w:val="false"/>
          <w:color w:val="ff0000"/>
          <w:sz w:val="28"/>
        </w:rPr>
        <w:t xml:space="preserve">Ескерту. Шешім 1-9 - 1-11-тармақтарымен толықтырылды - Қызылорда облысы Жалағаш аудандық мәслихатының 2010.07.30 </w:t>
      </w:r>
      <w:r>
        <w:rPr>
          <w:rFonts w:ascii="Times New Roman"/>
          <w:b w:val="false"/>
          <w:i w:val="false"/>
          <w:color w:val="000000"/>
          <w:sz w:val="28"/>
        </w:rPr>
        <w:t xml:space="preserve">N 32-1 </w:t>
      </w:r>
      <w:r>
        <w:rPr>
          <w:rFonts w:ascii="Times New Roman"/>
          <w:b w:val="false"/>
          <w:i w:val="false"/>
          <w:color w:val="ff0000"/>
          <w:sz w:val="28"/>
        </w:rPr>
        <w:t>(2010.01.01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1-12. 2010 жылға арналған аудан бюджетінің кірістерінің жылдық болжамы бойынша көбейтілетін барлығы 38000 мың теңге кірістер түрлері 13-қосымшаға сәйкес бекітілсін.</w:t>
      </w:r>
      <w:r>
        <w:br/>
      </w:r>
      <w:r>
        <w:rPr>
          <w:rFonts w:ascii="Times New Roman"/>
          <w:b w:val="false"/>
          <w:i w:val="false"/>
          <w:color w:val="000000"/>
          <w:sz w:val="28"/>
        </w:rPr>
        <w:t>
      көрсетілген шешім осы шешімге 4-қосымшаға сәйкес 13-қосымшамен толықтырылсын.</w:t>
      </w:r>
      <w:r>
        <w:br/>
      </w:r>
      <w:r>
        <w:rPr>
          <w:rFonts w:ascii="Times New Roman"/>
          <w:b w:val="false"/>
          <w:i w:val="false"/>
          <w:color w:val="000000"/>
          <w:sz w:val="28"/>
        </w:rPr>
        <w:t>
</w:t>
      </w:r>
      <w:r>
        <w:rPr>
          <w:rFonts w:ascii="Times New Roman"/>
          <w:b w:val="false"/>
          <w:i w:val="false"/>
          <w:color w:val="000000"/>
          <w:sz w:val="28"/>
        </w:rPr>
        <w:t>
      1-13. 2010 жылға арналған аудан бюджетінің кірістерінің жылдық болжамы бойынша көбейтілетін және азайтылатын барлығы 2589 мың теңге кірістер түрлері 14-қосымшаға сәйкес бекітілсін.</w:t>
      </w:r>
      <w:r>
        <w:br/>
      </w:r>
      <w:r>
        <w:rPr>
          <w:rFonts w:ascii="Times New Roman"/>
          <w:b w:val="false"/>
          <w:i w:val="false"/>
          <w:color w:val="000000"/>
          <w:sz w:val="28"/>
        </w:rPr>
        <w:t>
      көрсетілген шешім осы шешімге 5-қосымшаға сәйкес 14-қосымшамен толықтырылсын.</w:t>
      </w:r>
      <w:r>
        <w:br/>
      </w:r>
      <w:r>
        <w:rPr>
          <w:rFonts w:ascii="Times New Roman"/>
          <w:b w:val="false"/>
          <w:i w:val="false"/>
          <w:color w:val="000000"/>
          <w:sz w:val="28"/>
        </w:rPr>
        <w:t>
</w:t>
      </w:r>
      <w:r>
        <w:rPr>
          <w:rFonts w:ascii="Times New Roman"/>
          <w:b w:val="false"/>
          <w:i w:val="false"/>
          <w:color w:val="000000"/>
          <w:sz w:val="28"/>
        </w:rPr>
        <w:t>
      1-14. 2010 жылға арналған аудан бюджеті шығыстарының бюджеттік бағдарламалары бойынша үнемделген қаржылардан қысқартылатын барлығы 26611 мың теңге шығындар тізбесі 15-қосымшаға сәйкес бекітілсін.</w:t>
      </w:r>
      <w:r>
        <w:br/>
      </w:r>
      <w:r>
        <w:rPr>
          <w:rFonts w:ascii="Times New Roman"/>
          <w:b w:val="false"/>
          <w:i w:val="false"/>
          <w:color w:val="000000"/>
          <w:sz w:val="28"/>
        </w:rPr>
        <w:t>
      көрсетілген шешім осы шешімге 6-қосымшаға сәйкес 15-қосымшамен толықтырылсын.</w:t>
      </w:r>
      <w:r>
        <w:br/>
      </w:r>
      <w:r>
        <w:rPr>
          <w:rFonts w:ascii="Times New Roman"/>
          <w:b w:val="false"/>
          <w:i w:val="false"/>
          <w:color w:val="000000"/>
          <w:sz w:val="28"/>
        </w:rPr>
        <w:t>
</w:t>
      </w:r>
      <w:r>
        <w:rPr>
          <w:rFonts w:ascii="Times New Roman"/>
          <w:b w:val="false"/>
          <w:i w:val="false"/>
          <w:color w:val="000000"/>
          <w:sz w:val="28"/>
        </w:rPr>
        <w:t>
      1-15. 2010 жылға арналған аудан бюджетінің шығыстары бойынша қосымша бағытталған барлығы 64611 мың теңге шығындар тізбесі 16-қосымшаға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Шешім 1-12 - 1-15-тармақтарымен толықтырылды - Қызылорда облысы Жалағаш аудандық мәслихатының 2010.10.04 </w:t>
      </w:r>
      <w:r>
        <w:rPr>
          <w:rFonts w:ascii="Times New Roman"/>
          <w:b w:val="false"/>
          <w:i w:val="false"/>
          <w:color w:val="000000"/>
          <w:sz w:val="28"/>
        </w:rPr>
        <w:t xml:space="preserve">N 33-2 </w:t>
      </w:r>
      <w:r>
        <w:rPr>
          <w:rFonts w:ascii="Times New Roman"/>
          <w:b w:val="false"/>
          <w:i w:val="false"/>
          <w:color w:val="ff0000"/>
          <w:sz w:val="28"/>
        </w:rPr>
        <w:t xml:space="preserve">(2010.01.01 бастап қолданысқа енгізіледі) шешімімен.   </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1-16. 2010 жылға арналған аудан бюджеті шығыстарының бюджеттік бағдарламалары бойынша үнемделген қаржылардан азайтылған және қосымша бағытталған шығындар тізбесі 17-қосымшаға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шешім 1-16-тармақпен толықтырылды - Қызылорда облысы Жалағаш аудандық мәслихатының 2010.10.22 </w:t>
      </w:r>
      <w:r>
        <w:rPr>
          <w:rFonts w:ascii="Times New Roman"/>
          <w:b w:val="false"/>
          <w:i w:val="false"/>
          <w:color w:val="000000"/>
          <w:sz w:val="28"/>
        </w:rPr>
        <w:t>N 34-1</w:t>
      </w:r>
      <w:r>
        <w:rPr>
          <w:rFonts w:ascii="Times New Roman"/>
          <w:b w:val="false"/>
          <w:i w:val="false"/>
          <w:color w:val="ff0000"/>
          <w:sz w:val="28"/>
        </w:rPr>
        <w:t> (2010.01.01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1-17. 2010 жылға арналған аудан бюджеті шығыстарының үнемделген қаржылары барлығы 10 615 мың теңге төмендегі бюджеттік бағдарламалардан азайтылсын, оның ішінде:</w:t>
      </w:r>
      <w:r>
        <w:br/>
      </w:r>
      <w:r>
        <w:rPr>
          <w:rFonts w:ascii="Times New Roman"/>
          <w:b w:val="false"/>
          <w:i w:val="false"/>
          <w:color w:val="000000"/>
          <w:sz w:val="28"/>
        </w:rPr>
        <w:t>
      жалпы бiлiм беруден 1 145 мың теңге;</w:t>
      </w:r>
      <w:r>
        <w:br/>
      </w:r>
      <w:r>
        <w:rPr>
          <w:rFonts w:ascii="Times New Roman"/>
          <w:b w:val="false"/>
          <w:i w:val="false"/>
          <w:color w:val="000000"/>
          <w:sz w:val="28"/>
        </w:rPr>
        <w:t>
      жергілікті деңгейде білім беру саласындағы мемлекеттік саясатты іске асыру жөніндегі қызметтерден 340 мың теңге;</w:t>
      </w:r>
      <w:r>
        <w:br/>
      </w:r>
      <w:r>
        <w:rPr>
          <w:rFonts w:ascii="Times New Roman"/>
          <w:b w:val="false"/>
          <w:i w:val="false"/>
          <w:color w:val="000000"/>
          <w:sz w:val="28"/>
        </w:rPr>
        <w:t>
      ауданның (облыстық маңызы бар қаланың) мемлекеттік білім беру мекемелер үшін оқулықтар мен оқу-әдістемелік кешендерді сатып алу және жеткізуден 230 мың теңге;</w:t>
      </w:r>
      <w:r>
        <w:br/>
      </w:r>
      <w:r>
        <w:rPr>
          <w:rFonts w:ascii="Times New Roman"/>
          <w:b w:val="false"/>
          <w:i w:val="false"/>
          <w:color w:val="000000"/>
          <w:sz w:val="28"/>
        </w:rPr>
        <w:t>
      тұрғын үй көмегiнен 7 500 мың теңге;</w:t>
      </w:r>
      <w:r>
        <w:br/>
      </w:r>
      <w:r>
        <w:rPr>
          <w:rFonts w:ascii="Times New Roman"/>
          <w:b w:val="false"/>
          <w:i w:val="false"/>
          <w:color w:val="000000"/>
          <w:sz w:val="28"/>
        </w:rPr>
        <w:t>
      жергiлiктi өкiлеттi органдардың шешiмі бойынша мұқтаж азаматтардың жекелеген топтарына әлеуметтiк көмектен 400 мың теңге;</w:t>
      </w:r>
      <w:r>
        <w:br/>
      </w:r>
      <w:r>
        <w:rPr>
          <w:rFonts w:ascii="Times New Roman"/>
          <w:b w:val="false"/>
          <w:i w:val="false"/>
          <w:color w:val="000000"/>
          <w:sz w:val="28"/>
        </w:rPr>
        <w:t>
      18 жасқа дейінгі балаларға мемлекеттік жәрдемақылардан 1 000 мың теңге.</w:t>
      </w:r>
      <w:r>
        <w:br/>
      </w:r>
      <w:r>
        <w:rPr>
          <w:rFonts w:ascii="Times New Roman"/>
          <w:b w:val="false"/>
          <w:i w:val="false"/>
          <w:color w:val="000000"/>
          <w:sz w:val="28"/>
        </w:rPr>
        <w:t>
</w:t>
      </w:r>
      <w:r>
        <w:rPr>
          <w:rFonts w:ascii="Times New Roman"/>
          <w:b w:val="false"/>
          <w:i w:val="false"/>
          <w:color w:val="000000"/>
          <w:sz w:val="28"/>
        </w:rPr>
        <w:t>
      1-18. 2010 жылға арналған аудан бюджеті шығыстары бойынша үнемделген қаржылар барлығы 10 615 мың теңге төмендегі бюджеттік бағдарламаларға бағытталсын, оның ішінде:</w:t>
      </w:r>
      <w:r>
        <w:br/>
      </w:r>
      <w:r>
        <w:rPr>
          <w:rFonts w:ascii="Times New Roman"/>
          <w:b w:val="false"/>
          <w:i w:val="false"/>
          <w:color w:val="000000"/>
          <w:sz w:val="28"/>
        </w:rPr>
        <w:t>
      аудан (облыстық маңызы бар қала) әкiмінің қызметін қамтамасыз ету жөніндегі қызметтерге 45 мың теңге;</w:t>
      </w:r>
      <w:r>
        <w:br/>
      </w:r>
      <w:r>
        <w:rPr>
          <w:rFonts w:ascii="Times New Roman"/>
          <w:b w:val="false"/>
          <w:i w:val="false"/>
          <w:color w:val="000000"/>
          <w:sz w:val="28"/>
        </w:rPr>
        <w:t>
      қоғамдық жұмысқа 350 мың теңге;</w:t>
      </w:r>
      <w:r>
        <w:br/>
      </w:r>
      <w:r>
        <w:rPr>
          <w:rFonts w:ascii="Times New Roman"/>
          <w:b w:val="false"/>
          <w:i w:val="false"/>
          <w:color w:val="000000"/>
          <w:sz w:val="28"/>
        </w:rPr>
        <w:t>
      1999 жылдын 26 шілдесінде "Отан", "Даңқ" ордендерiмен марапатталған, "Халық Қаһарманы" атағын және республиканың құрметті атақтарын алған азаматтарды әлеуметтiк қолдауға 5 мың теңге;</w:t>
      </w:r>
      <w:r>
        <w:br/>
      </w:r>
      <w:r>
        <w:rPr>
          <w:rFonts w:ascii="Times New Roman"/>
          <w:b w:val="false"/>
          <w:i w:val="false"/>
          <w:color w:val="000000"/>
          <w:sz w:val="28"/>
        </w:rPr>
        <w:t>
      үйден тәрбиеленіп оқытылатын мүгедек балаларды материалдық қамтамасыз етуге 22 мың теңге;</w:t>
      </w:r>
      <w:r>
        <w:br/>
      </w:r>
      <w:r>
        <w:rPr>
          <w:rFonts w:ascii="Times New Roman"/>
          <w:b w:val="false"/>
          <w:i w:val="false"/>
          <w:color w:val="000000"/>
          <w:sz w:val="28"/>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көрсетуіне 250 мың теңге;</w:t>
      </w:r>
      <w:r>
        <w:br/>
      </w:r>
      <w:r>
        <w:rPr>
          <w:rFonts w:ascii="Times New Roman"/>
          <w:b w:val="false"/>
          <w:i w:val="false"/>
          <w:color w:val="000000"/>
          <w:sz w:val="28"/>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қызметтерге 45 мың теңге;</w:t>
      </w:r>
      <w:r>
        <w:br/>
      </w:r>
      <w:r>
        <w:rPr>
          <w:rFonts w:ascii="Times New Roman"/>
          <w:b w:val="false"/>
          <w:i w:val="false"/>
          <w:color w:val="000000"/>
          <w:sz w:val="28"/>
        </w:rPr>
        <w:t>
      сумен жабдықтау және су бөлу жүйесінің қызмет етуіне 2 679 мың теңге;</w:t>
      </w:r>
      <w:r>
        <w:br/>
      </w:r>
      <w:r>
        <w:rPr>
          <w:rFonts w:ascii="Times New Roman"/>
          <w:b w:val="false"/>
          <w:i w:val="false"/>
          <w:color w:val="000000"/>
          <w:sz w:val="28"/>
        </w:rPr>
        <w:t>
      елді мекендерді абаттандыру мен көгалдандыруға 5 167 мың теңге;</w:t>
      </w:r>
      <w:r>
        <w:br/>
      </w:r>
      <w:r>
        <w:rPr>
          <w:rFonts w:ascii="Times New Roman"/>
          <w:b w:val="false"/>
          <w:i w:val="false"/>
          <w:color w:val="000000"/>
          <w:sz w:val="28"/>
        </w:rPr>
        <w:t>
      елді мекендерді абаттандыру және көгалдандыруға 2 000 мың теңге;</w:t>
      </w:r>
      <w:r>
        <w:br/>
      </w:r>
      <w:r>
        <w:rPr>
          <w:rFonts w:ascii="Times New Roman"/>
          <w:b w:val="false"/>
          <w:i w:val="false"/>
          <w:color w:val="000000"/>
          <w:sz w:val="28"/>
        </w:rPr>
        <w:t>
      жергілікті деңгейде ауыл шаруашылығы саласындағы мемлекеттік саясатты іске асыру жөніндегі қызметтерге 52 мың теңге.</w:t>
      </w:r>
      <w:r>
        <w:br/>
      </w:r>
      <w:r>
        <w:rPr>
          <w:rFonts w:ascii="Times New Roman"/>
          <w:b w:val="false"/>
          <w:i w:val="false"/>
          <w:color w:val="000000"/>
          <w:sz w:val="28"/>
        </w:rPr>
        <w:t>
</w:t>
      </w:r>
      <w:r>
        <w:rPr>
          <w:rFonts w:ascii="Times New Roman"/>
          <w:b w:val="false"/>
          <w:i w:val="false"/>
          <w:color w:val="000000"/>
          <w:sz w:val="28"/>
        </w:rPr>
        <w:t>
      1-19. Шұғыл шығындарға арналған ауданның (облыстық маңызы бар қаланың) жергілікті атқарушы органының резервінен 75 мың теңге қысқар-тылып, ол соттың шешімдері бойынша міндеттемелерді орындауға арналған ауданның (облыстық маңызы бар қаланың) жергілікті атқарушы органының резервіне ауыстырылсын.</w:t>
      </w:r>
      <w:r>
        <w:br/>
      </w:r>
      <w:r>
        <w:rPr>
          <w:rFonts w:ascii="Times New Roman"/>
          <w:b w:val="false"/>
          <w:i w:val="false"/>
          <w:color w:val="000000"/>
          <w:sz w:val="28"/>
        </w:rPr>
        <w:t>
</w:t>
      </w:r>
      <w:r>
        <w:rPr>
          <w:rFonts w:ascii="Times New Roman"/>
          <w:b w:val="false"/>
          <w:i w:val="false"/>
          <w:color w:val="ff0000"/>
          <w:sz w:val="28"/>
        </w:rPr>
        <w:t xml:space="preserve">      Ескерту. Шешім 1-17 - 1-19-тармақтарымен толықтырылды - Қызылорда облысы Жалағаш аудандық мәслихатының 2010.11.29 </w:t>
      </w:r>
      <w:r>
        <w:rPr>
          <w:rFonts w:ascii="Times New Roman"/>
          <w:b w:val="false"/>
          <w:i w:val="false"/>
          <w:color w:val="000000"/>
          <w:sz w:val="28"/>
        </w:rPr>
        <w:t xml:space="preserve">N 35-1 </w:t>
      </w:r>
      <w:r>
        <w:rPr>
          <w:rFonts w:ascii="Times New Roman"/>
          <w:b w:val="false"/>
          <w:i w:val="false"/>
          <w:color w:val="ff0000"/>
          <w:sz w:val="28"/>
        </w:rPr>
        <w:t xml:space="preserve">(2010.01.01 бастап қолданысқа енгізіледі) шешімімен.  </w:t>
      </w:r>
      <w:r>
        <w:br/>
      </w:r>
      <w:r>
        <w:rPr>
          <w:rFonts w:ascii="Times New Roman"/>
          <w:b w:val="false"/>
          <w:i w:val="false"/>
          <w:color w:val="000000"/>
          <w:sz w:val="28"/>
        </w:rPr>
        <w:t>
</w:t>
      </w:r>
      <w:r>
        <w:rPr>
          <w:rFonts w:ascii="Times New Roman"/>
          <w:b w:val="false"/>
          <w:i w:val="false"/>
          <w:color w:val="000000"/>
          <w:sz w:val="28"/>
        </w:rPr>
        <w:t>
      2. Аудан бюджеті кірістерінің құрамында ауданға бөлу нормативі жеке табыс салығы 100 пайыз, әлеуметтік салық 90 пайыз болып белгіленгені ескерілсін.</w:t>
      </w:r>
      <w:r>
        <w:br/>
      </w:r>
      <w:r>
        <w:rPr>
          <w:rFonts w:ascii="Times New Roman"/>
          <w:b w:val="false"/>
          <w:i w:val="false"/>
          <w:color w:val="000000"/>
          <w:sz w:val="28"/>
        </w:rPr>
        <w:t>
</w:t>
      </w:r>
      <w:r>
        <w:rPr>
          <w:rFonts w:ascii="Times New Roman"/>
          <w:b w:val="false"/>
          <w:i w:val="false"/>
          <w:color w:val="000000"/>
          <w:sz w:val="28"/>
        </w:rPr>
        <w:t>
      3. "2010-2012 жылдарға арналған облыстық бюджет туралы" Қызылорда облыстық мәслихатының 2009 жылғы 11 желтоқсандағы кезектен тыс ХХІІ - сессиясының </w:t>
      </w:r>
      <w:r>
        <w:rPr>
          <w:rFonts w:ascii="Times New Roman"/>
          <w:b w:val="false"/>
          <w:i w:val="false"/>
          <w:color w:val="000000"/>
          <w:sz w:val="28"/>
        </w:rPr>
        <w:t>N 192</w:t>
      </w:r>
      <w:r>
        <w:rPr>
          <w:rFonts w:ascii="Times New Roman"/>
          <w:b w:val="false"/>
          <w:i w:val="false"/>
          <w:color w:val="000000"/>
          <w:sz w:val="28"/>
        </w:rPr>
        <w:t xml:space="preserve"> шешімін іске асыру туралы" Қызылорда облысы әкімдігінің 2009 жылғы 21 желтоқсандағы N 589 қаулысымен облыстық бюджет қаражаты есебінен Далдабай ауылындағы 100 орындық N 115 орта мектептің құрылысына 222 963 мың теңге нысаналы даму трансферт және 60 025 мың теңге ағымдағы нысаналы трансферт қаралғаны ескерілсін, оның ішінде:</w:t>
      </w:r>
      <w:r>
        <w:br/>
      </w:r>
      <w:r>
        <w:rPr>
          <w:rFonts w:ascii="Times New Roman"/>
          <w:b w:val="false"/>
          <w:i w:val="false"/>
          <w:color w:val="000000"/>
          <w:sz w:val="28"/>
        </w:rPr>
        <w:t>
      жаңадан іске қосылатын мектепке дейінгі білім беру ұйымдарына мемлекеттік тапсырыс орналастыруға 17 257 мың теңге;</w:t>
      </w:r>
      <w:r>
        <w:br/>
      </w:r>
      <w:r>
        <w:rPr>
          <w:rFonts w:ascii="Times New Roman"/>
          <w:b w:val="false"/>
          <w:i w:val="false"/>
          <w:color w:val="000000"/>
          <w:sz w:val="28"/>
        </w:rPr>
        <w:t>
      мектепке дейінгі ұйымдарға мемлекеттік тапсырыс орналастыруға 17 086 мың теңге;</w:t>
      </w:r>
      <w:r>
        <w:br/>
      </w:r>
      <w:r>
        <w:rPr>
          <w:rFonts w:ascii="Times New Roman"/>
          <w:b w:val="false"/>
          <w:i w:val="false"/>
          <w:color w:val="000000"/>
          <w:sz w:val="28"/>
        </w:rPr>
        <w:t>
      жалпы білім беретін мектептер жанынан шағын орталықтар ашуға мемлекеттік тапсырыс орналастыруға 6 565 мың теңге;</w:t>
      </w:r>
      <w:r>
        <w:br/>
      </w:r>
      <w:r>
        <w:rPr>
          <w:rFonts w:ascii="Times New Roman"/>
          <w:b w:val="false"/>
          <w:i w:val="false"/>
          <w:color w:val="000000"/>
          <w:sz w:val="28"/>
        </w:rPr>
        <w:t>
      мектепке дейінгі білім беру ұйымдарына қосымша ашылған топтарға мемлекеттік тапсырыс орналастыруға 13 187 мың теңге;</w:t>
      </w:r>
      <w:r>
        <w:br/>
      </w:r>
      <w:r>
        <w:rPr>
          <w:rFonts w:ascii="Times New Roman"/>
          <w:b w:val="false"/>
          <w:i w:val="false"/>
          <w:color w:val="000000"/>
          <w:sz w:val="28"/>
        </w:rPr>
        <w:t>
      құрылысы 2010 жылы аяқталған білім беру объектілерін ұстау шығындарының ұлғаюына 4 850 мың теңге;</w:t>
      </w:r>
      <w:r>
        <w:br/>
      </w:r>
      <w:r>
        <w:rPr>
          <w:rFonts w:ascii="Times New Roman"/>
          <w:b w:val="false"/>
          <w:i w:val="false"/>
          <w:color w:val="000000"/>
          <w:sz w:val="28"/>
        </w:rPr>
        <w:t>
      жергілікті атқарушы органдарына штаттан тыс қызметкерлерді ұстау шығындарына 1 080 мың теңге.</w:t>
      </w:r>
      <w:r>
        <w:br/>
      </w:r>
      <w:r>
        <w:rPr>
          <w:rFonts w:ascii="Times New Roman"/>
          <w:b w:val="false"/>
          <w:i w:val="false"/>
          <w:color w:val="000000"/>
          <w:sz w:val="28"/>
        </w:rPr>
        <w:t>
</w:t>
      </w:r>
      <w:r>
        <w:rPr>
          <w:rFonts w:ascii="Times New Roman"/>
          <w:b w:val="false"/>
          <w:i w:val="false"/>
          <w:color w:val="000000"/>
          <w:sz w:val="28"/>
        </w:rPr>
        <w:t>
      3-1. Аудан бюджетіне республикалық бюджеттің қаражаты есебінен барлығы 314 597 мың теңге ағымдағы нысаналы трансферттер қаралғаны ескерілсін, оның ішінде:</w:t>
      </w:r>
      <w:r>
        <w:br/>
      </w:r>
      <w:r>
        <w:rPr>
          <w:rFonts w:ascii="Times New Roman"/>
          <w:b w:val="false"/>
          <w:i w:val="false"/>
          <w:color w:val="000000"/>
          <w:sz w:val="28"/>
        </w:rPr>
        <w:t>
</w:t>
      </w:r>
      <w:r>
        <w:rPr>
          <w:rFonts w:ascii="Times New Roman"/>
          <w:b w:val="false"/>
          <w:i w:val="false"/>
          <w:color w:val="000000"/>
          <w:sz w:val="28"/>
        </w:rPr>
        <w:t>
      жаңадан іске қосылатын білім беру объектілерін күтіп-ұстауға 124 787 мың теңге;</w:t>
      </w:r>
      <w:r>
        <w:br/>
      </w:r>
      <w:r>
        <w:rPr>
          <w:rFonts w:ascii="Times New Roman"/>
          <w:b w:val="false"/>
          <w:i w:val="false"/>
          <w:color w:val="000000"/>
          <w:sz w:val="28"/>
        </w:rPr>
        <w:t>
</w:t>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8 194 мың теңге;</w:t>
      </w:r>
      <w:r>
        <w:br/>
      </w:r>
      <w:r>
        <w:rPr>
          <w:rFonts w:ascii="Times New Roman"/>
          <w:b w:val="false"/>
          <w:i w:val="false"/>
          <w:color w:val="000000"/>
          <w:sz w:val="28"/>
        </w:rPr>
        <w:t>
</w:t>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мультимедиалық кабинеттер кұруға 16 623 мың теңге;</w:t>
      </w:r>
      <w:r>
        <w:br/>
      </w:r>
      <w:r>
        <w:rPr>
          <w:rFonts w:ascii="Times New Roman"/>
          <w:b w:val="false"/>
          <w:i w:val="false"/>
          <w:color w:val="000000"/>
          <w:sz w:val="28"/>
        </w:rPr>
        <w:t>
</w:t>
      </w:r>
      <w:r>
        <w:rPr>
          <w:rFonts w:ascii="Times New Roman"/>
          <w:b w:val="false"/>
          <w:i w:val="false"/>
          <w:color w:val="000000"/>
          <w:sz w:val="28"/>
        </w:rPr>
        <w:t>
      мемлекеттік атаулы әлеуметтік көмек төлеуге 6 995 мың теңге;</w:t>
      </w:r>
      <w:r>
        <w:br/>
      </w:r>
      <w:r>
        <w:rPr>
          <w:rFonts w:ascii="Times New Roman"/>
          <w:b w:val="false"/>
          <w:i w:val="false"/>
          <w:color w:val="000000"/>
          <w:sz w:val="28"/>
        </w:rPr>
        <w:t>
</w:t>
      </w:r>
      <w:r>
        <w:rPr>
          <w:rFonts w:ascii="Times New Roman"/>
          <w:b w:val="false"/>
          <w:i w:val="false"/>
          <w:color w:val="000000"/>
          <w:sz w:val="28"/>
        </w:rPr>
        <w:t>
      ең төменгі күнкөріс деңгейі мөлшерінің өсуіне байланысты 18 жасқа дейінгі балаларға ай сайынғы мемлекеттік жәрдемақы төлеуге 18 799 мың теңге;</w:t>
      </w:r>
      <w:r>
        <w:br/>
      </w:r>
      <w:r>
        <w:rPr>
          <w:rFonts w:ascii="Times New Roman"/>
          <w:b w:val="false"/>
          <w:i w:val="false"/>
          <w:color w:val="000000"/>
          <w:sz w:val="28"/>
        </w:rPr>
        <w:t>
</w:t>
      </w:r>
      <w:r>
        <w:rPr>
          <w:rFonts w:ascii="Times New Roman"/>
          <w:b w:val="false"/>
          <w:i w:val="false"/>
          <w:color w:val="000000"/>
          <w:sz w:val="28"/>
        </w:rPr>
        <w:t>
      Ұлы Отан соғысының қатысушылары мен мүгедектеріне Ұлы Отан соғысындағы Жеңістің 65 жылдығына орай біржолғы материалдық көмек төлеуге 4 549 мың теңге;</w:t>
      </w:r>
      <w:r>
        <w:br/>
      </w:r>
      <w:r>
        <w:rPr>
          <w:rFonts w:ascii="Times New Roman"/>
          <w:b w:val="false"/>
          <w:i w:val="false"/>
          <w:color w:val="000000"/>
          <w:sz w:val="28"/>
        </w:rPr>
        <w:t>
</w:t>
      </w:r>
      <w:r>
        <w:rPr>
          <w:rFonts w:ascii="Times New Roman"/>
          <w:b w:val="false"/>
          <w:i w:val="false"/>
          <w:color w:val="000000"/>
          <w:sz w:val="28"/>
        </w:rPr>
        <w:t>
      Ұлы Отан соғысындағы Жеңістің 65 жылдығына орай жол жүруін қамтамасыз етуге 706 мың теңге;</w:t>
      </w:r>
      <w:r>
        <w:br/>
      </w:r>
      <w:r>
        <w:rPr>
          <w:rFonts w:ascii="Times New Roman"/>
          <w:b w:val="false"/>
          <w:i w:val="false"/>
          <w:color w:val="000000"/>
          <w:sz w:val="28"/>
        </w:rPr>
        <w:t>
</w:t>
      </w:r>
      <w:r>
        <w:rPr>
          <w:rFonts w:ascii="Times New Roman"/>
          <w:b w:val="false"/>
          <w:i w:val="false"/>
          <w:color w:val="000000"/>
          <w:sz w:val="28"/>
        </w:rPr>
        <w:t>
      ветеринария саласындағы жергілікті атқарушы органдардың бөлімшелерін ұстауға 18 780 мың теңге;</w:t>
      </w:r>
      <w:r>
        <w:br/>
      </w:r>
      <w:r>
        <w:rPr>
          <w:rFonts w:ascii="Times New Roman"/>
          <w:b w:val="false"/>
          <w:i w:val="false"/>
          <w:color w:val="000000"/>
          <w:sz w:val="28"/>
        </w:rPr>
        <w:t>
</w:t>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11808 мың теңге;</w:t>
      </w:r>
      <w:r>
        <w:br/>
      </w:r>
      <w:r>
        <w:rPr>
          <w:rFonts w:ascii="Times New Roman"/>
          <w:b w:val="false"/>
          <w:i w:val="false"/>
          <w:color w:val="000000"/>
          <w:sz w:val="28"/>
        </w:rPr>
        <w:t>
</w:t>
      </w:r>
      <w:r>
        <w:rPr>
          <w:rFonts w:ascii="Times New Roman"/>
          <w:b w:val="false"/>
          <w:i w:val="false"/>
          <w:color w:val="000000"/>
          <w:sz w:val="28"/>
        </w:rPr>
        <w:t>
      эпизоотияға қарсы іс-шараларды жүргізуге 19 678 мың теңге;</w:t>
      </w:r>
      <w:r>
        <w:br/>
      </w:r>
      <w:r>
        <w:rPr>
          <w:rFonts w:ascii="Times New Roman"/>
          <w:b w:val="false"/>
          <w:i w:val="false"/>
          <w:color w:val="000000"/>
          <w:sz w:val="28"/>
        </w:rPr>
        <w:t>
</w:t>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берілетін бюджеттік кредиттер 83 678 мың теңге.</w:t>
      </w:r>
      <w:r>
        <w:br/>
      </w:r>
      <w:r>
        <w:rPr>
          <w:rFonts w:ascii="Times New Roman"/>
          <w:b w:val="false"/>
          <w:i w:val="false"/>
          <w:color w:val="000000"/>
          <w:sz w:val="28"/>
        </w:rPr>
        <w:t>
</w:t>
      </w:r>
      <w:r>
        <w:rPr>
          <w:rFonts w:ascii="Times New Roman"/>
          <w:b w:val="false"/>
          <w:i w:val="false"/>
          <w:color w:val="000000"/>
          <w:sz w:val="28"/>
        </w:rPr>
        <w:t>
      3-2. Аудан бюджетіне республикалық бюджеттің қаржысы есебінен өңірлік жұмыспен қамту және кадрларды қайта даярлау стратегиясын іске асыру шеңберінде барлығы 175 800 мың теңге ағымдағы нысаналы трансферт-тер қаралғаны ескерілсін, оның ішінде:</w:t>
      </w:r>
      <w:r>
        <w:br/>
      </w:r>
      <w:r>
        <w:rPr>
          <w:rFonts w:ascii="Times New Roman"/>
          <w:b w:val="false"/>
          <w:i w:val="false"/>
          <w:color w:val="000000"/>
          <w:sz w:val="28"/>
        </w:rPr>
        <w:t>
</w:t>
      </w:r>
      <w:r>
        <w:rPr>
          <w:rFonts w:ascii="Times New Roman"/>
          <w:b w:val="false"/>
          <w:i w:val="false"/>
          <w:color w:val="000000"/>
          <w:sz w:val="28"/>
        </w:rPr>
        <w:t>
      әлеуметтік жұмыс орындары және жастар практикасы бағдарламасын кеңейтуге 36 000 мың теңге;</w:t>
      </w:r>
      <w:r>
        <w:br/>
      </w:r>
      <w:r>
        <w:rPr>
          <w:rFonts w:ascii="Times New Roman"/>
          <w:b w:val="false"/>
          <w:i w:val="false"/>
          <w:color w:val="000000"/>
          <w:sz w:val="28"/>
        </w:rPr>
        <w:t>
</w:t>
      </w:r>
      <w:r>
        <w:rPr>
          <w:rFonts w:ascii="Times New Roman"/>
          <w:b w:val="false"/>
          <w:i w:val="false"/>
          <w:color w:val="000000"/>
          <w:sz w:val="28"/>
        </w:rPr>
        <w:t>
      білім беру объектілерін күрделі, ағымдағы жөндеуге 44 854 мың теңге;</w:t>
      </w:r>
      <w:r>
        <w:br/>
      </w:r>
      <w:r>
        <w:rPr>
          <w:rFonts w:ascii="Times New Roman"/>
          <w:b w:val="false"/>
          <w:i w:val="false"/>
          <w:color w:val="000000"/>
          <w:sz w:val="28"/>
        </w:rPr>
        <w:t>
</w:t>
      </w:r>
      <w:r>
        <w:rPr>
          <w:rFonts w:ascii="Times New Roman"/>
          <w:b w:val="false"/>
          <w:i w:val="false"/>
          <w:color w:val="000000"/>
          <w:sz w:val="28"/>
        </w:rPr>
        <w:t>
      аудандық маңыздағы, елді мекендердегі және қаладағы автомобиль жолдарын жөндеу және ұстауға 41 985 мың теңге;</w:t>
      </w:r>
      <w:r>
        <w:br/>
      </w:r>
      <w:r>
        <w:rPr>
          <w:rFonts w:ascii="Times New Roman"/>
          <w:b w:val="false"/>
          <w:i w:val="false"/>
          <w:color w:val="000000"/>
          <w:sz w:val="28"/>
        </w:rPr>
        <w:t>
</w:t>
      </w:r>
      <w:r>
        <w:rPr>
          <w:rFonts w:ascii="Times New Roman"/>
          <w:b w:val="false"/>
          <w:i w:val="false"/>
          <w:color w:val="000000"/>
          <w:sz w:val="28"/>
        </w:rPr>
        <w:t>
      кенттердегі, ауылдардағы (селолардағы), ауылдық (селолық) округтердегі әлеуметтік жобаларды қаржыландыруға 52 961 мың теңге.</w:t>
      </w:r>
      <w:r>
        <w:br/>
      </w:r>
      <w:r>
        <w:rPr>
          <w:rFonts w:ascii="Times New Roman"/>
          <w:b w:val="false"/>
          <w:i w:val="false"/>
          <w:color w:val="000000"/>
          <w:sz w:val="28"/>
        </w:rPr>
        <w:t>
</w:t>
      </w:r>
      <w:r>
        <w:rPr>
          <w:rFonts w:ascii="Times New Roman"/>
          <w:b w:val="false"/>
          <w:i w:val="false"/>
          <w:color w:val="000000"/>
          <w:sz w:val="28"/>
        </w:rPr>
        <w:t>
      3-3. Аудан бюджетіне республикалық бюджеттің қаражаты есебінен барлығы 299 268 мың теңге нысаналы даму трансферттер қаралғаны ескерілсін, оның ішінде:</w:t>
      </w:r>
      <w:r>
        <w:br/>
      </w:r>
      <w:r>
        <w:rPr>
          <w:rFonts w:ascii="Times New Roman"/>
          <w:b w:val="false"/>
          <w:i w:val="false"/>
          <w:color w:val="000000"/>
          <w:sz w:val="28"/>
        </w:rPr>
        <w:t>
</w:t>
      </w:r>
      <w:r>
        <w:rPr>
          <w:rFonts w:ascii="Times New Roman"/>
          <w:b w:val="false"/>
          <w:i w:val="false"/>
          <w:color w:val="000000"/>
          <w:sz w:val="28"/>
        </w:rPr>
        <w:t>
      мемлекеттік коммуналдық тұрғын үй қорының тұрғын үйін салуға және (немесе) сатып алуға 11 868 мың теңге;</w:t>
      </w:r>
      <w:r>
        <w:br/>
      </w:r>
      <w:r>
        <w:rPr>
          <w:rFonts w:ascii="Times New Roman"/>
          <w:b w:val="false"/>
          <w:i w:val="false"/>
          <w:color w:val="000000"/>
          <w:sz w:val="28"/>
        </w:rPr>
        <w:t>
</w:t>
      </w:r>
      <w:r>
        <w:rPr>
          <w:rFonts w:ascii="Times New Roman"/>
          <w:b w:val="false"/>
          <w:i w:val="false"/>
          <w:color w:val="000000"/>
          <w:sz w:val="28"/>
        </w:rPr>
        <w:t>
      инженерлік-коммуникациялық инфракұрылымды дамытуға, жайластыруға және (немесе) сатып алуға 50 000 мың теңге;</w:t>
      </w:r>
      <w:r>
        <w:br/>
      </w:r>
      <w:r>
        <w:rPr>
          <w:rFonts w:ascii="Times New Roman"/>
          <w:b w:val="false"/>
          <w:i w:val="false"/>
          <w:color w:val="000000"/>
          <w:sz w:val="28"/>
        </w:rPr>
        <w:t>
</w:t>
      </w:r>
      <w:r>
        <w:rPr>
          <w:rFonts w:ascii="Times New Roman"/>
          <w:b w:val="false"/>
          <w:i w:val="false"/>
          <w:color w:val="000000"/>
          <w:sz w:val="28"/>
        </w:rPr>
        <w:t>
      Жалағаш ауданы орталығындағы сумен жабдықтау жүйесін кеңейту және қайта құрылымдаудың 4-ші кезеңіне 50 000 мың теңге;</w:t>
      </w:r>
      <w:r>
        <w:br/>
      </w:r>
      <w:r>
        <w:rPr>
          <w:rFonts w:ascii="Times New Roman"/>
          <w:b w:val="false"/>
          <w:i w:val="false"/>
          <w:color w:val="000000"/>
          <w:sz w:val="28"/>
        </w:rPr>
        <w:t>
</w:t>
      </w:r>
      <w:r>
        <w:rPr>
          <w:rFonts w:ascii="Times New Roman"/>
          <w:b w:val="false"/>
          <w:i w:val="false"/>
          <w:color w:val="000000"/>
          <w:sz w:val="28"/>
        </w:rPr>
        <w:t>
      "М32 Самара-Шымкент" - "Аққошқар-Ақарық-Жаңадария" автомобиль жолын қайта жаңғыртуға 187 400 мың теңге.</w:t>
      </w:r>
      <w:r>
        <w:br/>
      </w:r>
      <w:r>
        <w:rPr>
          <w:rFonts w:ascii="Times New Roman"/>
          <w:b w:val="false"/>
          <w:i w:val="false"/>
          <w:color w:val="000000"/>
          <w:sz w:val="28"/>
        </w:rPr>
        <w:t>
</w:t>
      </w:r>
      <w:r>
        <w:rPr>
          <w:rFonts w:ascii="Times New Roman"/>
          <w:b w:val="false"/>
          <w:i w:val="false"/>
          <w:color w:val="ff0000"/>
          <w:sz w:val="28"/>
        </w:rPr>
        <w:t xml:space="preserve">      Ескерту. Шешім 3-1, 3-2, және 3-3 тармақтармен толықтырылды - Қызылорда облысы Жалағаш аудандық мәслихатының 2009.12.31 желтоқсандағы </w:t>
      </w:r>
      <w:r>
        <w:rPr>
          <w:rFonts w:ascii="Times New Roman"/>
          <w:b w:val="false"/>
          <w:i w:val="false"/>
          <w:color w:val="000000"/>
          <w:sz w:val="28"/>
        </w:rPr>
        <w:t>N 24-1</w:t>
      </w:r>
      <w:r>
        <w:rPr>
          <w:rFonts w:ascii="Times New Roman"/>
          <w:b w:val="false"/>
          <w:i w:val="false"/>
          <w:color w:val="ff0000"/>
          <w:sz w:val="28"/>
        </w:rPr>
        <w:t xml:space="preserve"> (2010.01.01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3-4. Аудан бюджетіне облыстық бюджеттің қаражаты есебінен барлығы 17 570 мың теңге ағымдағы нысаналы трансферттер қаралғаны ескерілсін, оның ішінде:</w:t>
      </w:r>
      <w:r>
        <w:br/>
      </w:r>
      <w:r>
        <w:rPr>
          <w:rFonts w:ascii="Times New Roman"/>
          <w:b w:val="false"/>
          <w:i w:val="false"/>
          <w:color w:val="000000"/>
          <w:sz w:val="28"/>
        </w:rPr>
        <w:t>
      жаңадан іске қосылатын мектепке дейінгі білім беру ұйымдарына мемлекеттік тапсырыс орналастыруға 2 818 мың теңге;</w:t>
      </w:r>
      <w:r>
        <w:br/>
      </w:r>
      <w:r>
        <w:rPr>
          <w:rFonts w:ascii="Times New Roman"/>
          <w:b w:val="false"/>
          <w:i w:val="false"/>
          <w:color w:val="000000"/>
          <w:sz w:val="28"/>
        </w:rPr>
        <w:t>
      Ұлы Отан соғысындағы Жеңiстiң 65 жылдығына байланысты Ұлы Отан соғысының қатысушылары мен мүгедектерiне, қаза тапқан жауынгерлердің қайтадан некеге тұрмаған жесірлеріне және концлагердің кәмелетке толмаған бұрынғы тұтқындарына банктік қызмет шығындарын қоса есептегенде бiржолғы материалдық көмек көрсетуге 752 мың теңге;</w:t>
      </w:r>
      <w:r>
        <w:br/>
      </w:r>
      <w:r>
        <w:rPr>
          <w:rFonts w:ascii="Times New Roman"/>
          <w:b w:val="false"/>
          <w:i w:val="false"/>
          <w:color w:val="000000"/>
          <w:sz w:val="28"/>
        </w:rPr>
        <w:t>
      Ауылдық (кенттерді) округтерді абаттандыруға 14 000 мың теңге.</w:t>
      </w:r>
      <w:r>
        <w:br/>
      </w:r>
      <w:r>
        <w:rPr>
          <w:rFonts w:ascii="Times New Roman"/>
          <w:b w:val="false"/>
          <w:i w:val="false"/>
          <w:color w:val="000000"/>
          <w:sz w:val="28"/>
        </w:rPr>
        <w:t>
      3-5. Аудан бюджетіне республикалық бюджеттің қаражаты есебінен Ұлы Отан соғысының қатысушылары мен мүгедектерiне Ұлы Отан соғысындағы Жеңiстiң 65 жылдығына орай бiржолғы материалдық көмек төлеуге 352 мың теңге ағымдағы нысаналы трансферттер қаралғаны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3-4 және 3-5-тармақтармен толықтырылды - Қызылорда облысы Жалағаш аудандық мәслихатының 2010.03.03 </w:t>
      </w:r>
      <w:r>
        <w:rPr>
          <w:rFonts w:ascii="Times New Roman"/>
          <w:b w:val="false"/>
          <w:i w:val="false"/>
          <w:color w:val="000000"/>
          <w:sz w:val="28"/>
        </w:rPr>
        <w:t>N 27-1</w:t>
      </w:r>
      <w:r>
        <w:rPr>
          <w:rFonts w:ascii="Times New Roman"/>
          <w:b w:val="false"/>
          <w:i w:val="false"/>
          <w:color w:val="ff0000"/>
          <w:sz w:val="28"/>
        </w:rPr>
        <w:t xml:space="preserve"> (2010.01.01 бастап қолданысқа енгізіледі) шешімімен.</w:t>
      </w:r>
      <w:r>
        <w:br/>
      </w:r>
      <w:r>
        <w:rPr>
          <w:rFonts w:ascii="Times New Roman"/>
          <w:b w:val="false"/>
          <w:i w:val="false"/>
          <w:color w:val="000000"/>
          <w:sz w:val="28"/>
        </w:rPr>
        <w:t>
      3-6. Осы шешімге 9-қосымшаға сәйкес аудан бюджетіне облыстық бюджет есебінен 36 765 мың теңге нысаналы трансферттер қаралғаны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3-6 тармақпен толықтырылды - Қызылорда облысы Жалағаш аудандық мәслихатының 2010.04.07 </w:t>
      </w:r>
      <w:r>
        <w:rPr>
          <w:rFonts w:ascii="Times New Roman"/>
          <w:b w:val="false"/>
          <w:i w:val="false"/>
          <w:color w:val="000000"/>
          <w:sz w:val="28"/>
        </w:rPr>
        <w:t>N 29-1</w:t>
      </w:r>
      <w:r>
        <w:rPr>
          <w:rFonts w:ascii="Times New Roman"/>
          <w:b w:val="false"/>
          <w:i w:val="false"/>
          <w:color w:val="ff0000"/>
          <w:sz w:val="28"/>
        </w:rPr>
        <w:t> (2010.01.01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3-7. Осы шешімге 11-қосымшаға сәйкес аудан бюджетіне облыстық бюджет есебінен 76 482 мың теңге нысаналы трансферттер қаралғаны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3-7-тармақпен толықтырылды - Қызылорда облысы Жалағаш аудандық мәслихатының 2010.04.14 </w:t>
      </w:r>
      <w:r>
        <w:rPr>
          <w:rFonts w:ascii="Times New Roman"/>
          <w:b w:val="false"/>
          <w:i w:val="false"/>
          <w:color w:val="000000"/>
          <w:sz w:val="28"/>
        </w:rPr>
        <w:t>N 30-1</w:t>
      </w:r>
      <w:r>
        <w:rPr>
          <w:rFonts w:ascii="Times New Roman"/>
          <w:b w:val="false"/>
          <w:i w:val="false"/>
          <w:color w:val="ff0000"/>
          <w:sz w:val="28"/>
        </w:rPr>
        <w:t> (2010.01.01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3-8. "2010-2012 жылдарға арналған облыстық бюджет туралы" Қызылорда облыстық мәслихатының 2009 жылғы 11 желтоқсандағы кезектен тыс XXI -сессиясының N 192 шешімін іске асыру туралы" Қызылорда облысы әкімдігінің 2009 жылғы 21 желтоқсандағы N 589 қаулысына өзгерістер мен толықтырулар енгізу туралы" Қызылорда облысы әкімдігінің 2010 жылғы 26 қыркүйектегі N 895 қаулысына сәйкес аудан бюджетіне республикалық бюджет есебінен барлығы 4284 мың теңге ағымдағы нысаналы трансферттер қаралғаны, оның ішінде:</w:t>
      </w:r>
      <w:r>
        <w:br/>
      </w:r>
      <w:r>
        <w:rPr>
          <w:rFonts w:ascii="Times New Roman"/>
          <w:b w:val="false"/>
          <w:i w:val="false"/>
          <w:color w:val="000000"/>
          <w:sz w:val="28"/>
        </w:rPr>
        <w:t>
      әлеуметтік жұмыс орындары және жастар тәжірибесі бағдарламасын кеңейтуге 2 251 мың теңге және мемлекеттік емес мектепке дейінгі ұйымдарға мемлекеттік тапсырыс орналастыруға 2 299 мың теңге қосымша беріліп, жалпы білім беретін мектептер жанынан шағын орталықтар ашуға мемлекеттік тапсырыс орналастырудан 266 мың теңге азайтылғаны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3-8-тармақпен толықтырылды - Қызылорда облысы Жалағаш аудандық мәслихатының 2010.10.04 </w:t>
      </w:r>
      <w:r>
        <w:rPr>
          <w:rFonts w:ascii="Times New Roman"/>
          <w:b w:val="false"/>
          <w:i w:val="false"/>
          <w:color w:val="000000"/>
          <w:sz w:val="28"/>
        </w:rPr>
        <w:t>N 33-2</w:t>
      </w:r>
      <w:r>
        <w:rPr>
          <w:rFonts w:ascii="Times New Roman"/>
          <w:b w:val="false"/>
          <w:i w:val="false"/>
          <w:color w:val="ff0000"/>
          <w:sz w:val="28"/>
        </w:rPr>
        <w:t> (2010.01.01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3-9. 2010 жылға арналған аудан бюджеті шығыстарына республикалық бюджеттің қаражаты есебінен қаралған:</w:t>
      </w:r>
      <w:r>
        <w:br/>
      </w:r>
      <w:r>
        <w:rPr>
          <w:rFonts w:ascii="Times New Roman"/>
          <w:b w:val="false"/>
          <w:i w:val="false"/>
          <w:color w:val="000000"/>
          <w:sz w:val="28"/>
        </w:rPr>
        <w:t>
      ағымдағы нысаналы трансферттерден 635 мың теңге, оның ішінде:</w:t>
      </w:r>
      <w:r>
        <w:br/>
      </w:r>
      <w:r>
        <w:rPr>
          <w:rFonts w:ascii="Times New Roman"/>
          <w:b w:val="false"/>
          <w:i w:val="false"/>
          <w:color w:val="000000"/>
          <w:sz w:val="28"/>
        </w:rPr>
        <w:t>
      бастауыш, негiзгi орта және жалпы орта бiлiм беретiн мемлекеттiк мекемелерде лингафондық және мультимедиалық кабинеттер құрудан 6 мың теңге;</w:t>
      </w:r>
      <w:r>
        <w:br/>
      </w:r>
      <w:r>
        <w:rPr>
          <w:rFonts w:ascii="Times New Roman"/>
          <w:b w:val="false"/>
          <w:i w:val="false"/>
          <w:color w:val="000000"/>
          <w:sz w:val="28"/>
        </w:rPr>
        <w:t>
      Ұлы Отан соғысындағы Жеңiстiң 65 жылдығына орай Ұлы Отан соғысы-ның қатысушылары мен мүгедектеріне жол жүруiн қамтамасыз етуден 629 мың теңге;</w:t>
      </w:r>
      <w:r>
        <w:br/>
      </w:r>
      <w:r>
        <w:rPr>
          <w:rFonts w:ascii="Times New Roman"/>
          <w:b w:val="false"/>
          <w:i w:val="false"/>
          <w:color w:val="000000"/>
          <w:sz w:val="28"/>
        </w:rPr>
        <w:t>
      "М32 Самара- Шымкент"- "Аққошқар- Ақарық- Жаңадария" автомобиль жолын қайта жаңғыртуға нысаналы даму трансферттерден 3 149 мың теңге азайтылғаны ескерілсін.</w:t>
      </w:r>
      <w:r>
        <w:br/>
      </w:r>
      <w:r>
        <w:rPr>
          <w:rFonts w:ascii="Times New Roman"/>
          <w:b w:val="false"/>
          <w:i w:val="false"/>
          <w:color w:val="000000"/>
          <w:sz w:val="28"/>
        </w:rPr>
        <w:t>
</w:t>
      </w:r>
      <w:r>
        <w:rPr>
          <w:rFonts w:ascii="Times New Roman"/>
          <w:b w:val="false"/>
          <w:i w:val="false"/>
          <w:color w:val="000000"/>
          <w:sz w:val="28"/>
        </w:rPr>
        <w:t>
      3-10. 2010 жылға арналған аудан бюджеті шығыстарына облыстық бюджеттің қаражаты есебінен қаралған ағымдағы нысаналы трансферттерден барлығы 3 359 мың теңге азайтылғаны ескерілсін, оның ішінде:</w:t>
      </w:r>
      <w:r>
        <w:br/>
      </w:r>
      <w:r>
        <w:rPr>
          <w:rFonts w:ascii="Times New Roman"/>
          <w:b w:val="false"/>
          <w:i w:val="false"/>
          <w:color w:val="000000"/>
          <w:sz w:val="28"/>
        </w:rPr>
        <w:t>
      жаңадан іске қосылатын мектепке дейінгі білім беру объектілерін ұстау-дан 2 146 мың теңге;</w:t>
      </w:r>
      <w:r>
        <w:br/>
      </w:r>
      <w:r>
        <w:rPr>
          <w:rFonts w:ascii="Times New Roman"/>
          <w:b w:val="false"/>
          <w:i w:val="false"/>
          <w:color w:val="000000"/>
          <w:sz w:val="28"/>
        </w:rPr>
        <w:t>
      жаңадан іске қосылатын білім беру объектілерін ұстаудан 1 213 мың теңге.</w:t>
      </w:r>
      <w:r>
        <w:br/>
      </w:r>
      <w:r>
        <w:rPr>
          <w:rFonts w:ascii="Times New Roman"/>
          <w:b w:val="false"/>
          <w:i w:val="false"/>
          <w:color w:val="000000"/>
          <w:sz w:val="28"/>
        </w:rPr>
        <w:t>
</w:t>
      </w:r>
      <w:r>
        <w:rPr>
          <w:rFonts w:ascii="Times New Roman"/>
          <w:b w:val="false"/>
          <w:i w:val="false"/>
          <w:color w:val="000000"/>
          <w:sz w:val="28"/>
        </w:rPr>
        <w:t>
      3-11. 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кредиттерден 1 881 мың теңге өтеу көзделгені ескерілсін.</w:t>
      </w:r>
      <w:r>
        <w:br/>
      </w:r>
      <w:r>
        <w:rPr>
          <w:rFonts w:ascii="Times New Roman"/>
          <w:b w:val="false"/>
          <w:i w:val="false"/>
          <w:color w:val="000000"/>
          <w:sz w:val="28"/>
        </w:rPr>
        <w:t>
</w:t>
      </w:r>
      <w:r>
        <w:rPr>
          <w:rFonts w:ascii="Times New Roman"/>
          <w:b w:val="false"/>
          <w:i w:val="false"/>
          <w:color w:val="000000"/>
          <w:sz w:val="28"/>
        </w:rPr>
        <w:t>
      3-12. Аудан бюджетіне республикалық бюджеттің қаражаты есебінен Жалағаш кентінің сумен жабдықтау жүйесін кеңейту және қайта құрылым-дау (4-кезең) жобасы бойынша жоба-сметалық құжаттарының инвестициялық негіздемесін әзірлеуге 4 605 мың теңге нысаналы даму трансферттер қаралғаны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3-9 - 3-12-тармақтарымен толықтырылды - Қызылорда облысы Жалағаш аудандық мәслихатының 2010.10.22 </w:t>
      </w:r>
      <w:r>
        <w:rPr>
          <w:rFonts w:ascii="Times New Roman"/>
          <w:b w:val="false"/>
          <w:i w:val="false"/>
          <w:color w:val="000000"/>
          <w:sz w:val="28"/>
        </w:rPr>
        <w:t xml:space="preserve">N 34-1 </w:t>
      </w:r>
      <w:r>
        <w:rPr>
          <w:rFonts w:ascii="Times New Roman"/>
          <w:b w:val="false"/>
          <w:i w:val="false"/>
          <w:color w:val="ff0000"/>
          <w:sz w:val="28"/>
        </w:rPr>
        <w:t>(2010.01.01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3-13. Аудан бюджетіне республикалық бюджеттің қаржысы есебінен өңірлік жұмыспен қамту және кадрларды қайта даярлау стратегиясын іске асыру шеңберінде білім беру объектілерін күрделі жөндеуге берілген ағымдағы нысаналы трансферттерден 73 мың теңге қысқартылғаны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3-13-тармақпен толықтырылды - Қызылорда облысы Жалағаш аудандық мәслихатының 2010.12.14 </w:t>
      </w:r>
      <w:r>
        <w:rPr>
          <w:rFonts w:ascii="Times New Roman"/>
          <w:b w:val="false"/>
          <w:i w:val="false"/>
          <w:color w:val="000000"/>
          <w:sz w:val="28"/>
        </w:rPr>
        <w:t>N 36-1</w:t>
      </w:r>
      <w:r>
        <w:rPr>
          <w:rFonts w:ascii="Times New Roman"/>
          <w:b w:val="false"/>
          <w:i w:val="false"/>
          <w:color w:val="ff0000"/>
          <w:sz w:val="28"/>
        </w:rPr>
        <w:t> (2010.01.01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 Жергілікті атқарушы органдардың төмендегі өкілеттіліктерін беруге байланысты облыстық бюджетке 7 873 мың теңге трансферттер қайтару көзделгені ескерілсін, оның ішінде:</w:t>
      </w:r>
      <w:r>
        <w:br/>
      </w:r>
      <w:r>
        <w:rPr>
          <w:rFonts w:ascii="Times New Roman"/>
          <w:b w:val="false"/>
          <w:i w:val="false"/>
          <w:color w:val="000000"/>
          <w:sz w:val="28"/>
        </w:rPr>
        <w:t>
      жергілікті атқарушы органдардың бір жолғы талон жинау қызметі өкілеттіліктерін беруге байланысты 3 033 мың теңге;</w:t>
      </w:r>
      <w:r>
        <w:br/>
      </w:r>
      <w:r>
        <w:rPr>
          <w:rFonts w:ascii="Times New Roman"/>
          <w:b w:val="false"/>
          <w:i w:val="false"/>
          <w:color w:val="000000"/>
          <w:sz w:val="28"/>
        </w:rPr>
        <w:t>
      жергілікті атқарушы органдардың штат бірліктерінің қысқаруына байланысты 4 840 мың теңге;</w:t>
      </w:r>
      <w:r>
        <w:br/>
      </w:r>
      <w:r>
        <w:rPr>
          <w:rFonts w:ascii="Times New Roman"/>
          <w:b w:val="false"/>
          <w:i w:val="false"/>
          <w:color w:val="000000"/>
          <w:sz w:val="28"/>
        </w:rPr>
        <w:t>
      4-1.Жалпы сипаттағы трансферттерді есептеу кезінде көзделген әлеуметтік салық пен жеке табыс салығының салық салынатын базасының өзгеруін ескере отырып бюджет саласындағы еңбекақы қорының өзгеруіне байланысты берілетін ағымдағы нысаналы трансферттер 161 463 мың теңге.</w:t>
      </w:r>
      <w:r>
        <w:br/>
      </w:r>
      <w:r>
        <w:rPr>
          <w:rFonts w:ascii="Times New Roman"/>
          <w:b w:val="false"/>
          <w:i w:val="false"/>
          <w:color w:val="000000"/>
          <w:sz w:val="28"/>
        </w:rPr>
        <w:t>
</w:t>
      </w:r>
      <w:r>
        <w:rPr>
          <w:rFonts w:ascii="Times New Roman"/>
          <w:b w:val="false"/>
          <w:i w:val="false"/>
          <w:color w:val="ff0000"/>
          <w:sz w:val="28"/>
        </w:rPr>
        <w:t xml:space="preserve">      Ескерту. Шешім 4-1 тармақпен толықтырылды - Қызылорда облысы Жалағаш аудандық мәслихатының 2009.12.31 желтоқсандағы </w:t>
      </w:r>
      <w:r>
        <w:rPr>
          <w:rFonts w:ascii="Times New Roman"/>
          <w:b w:val="false"/>
          <w:i w:val="false"/>
          <w:color w:val="000000"/>
          <w:sz w:val="28"/>
        </w:rPr>
        <w:t>N 24-1</w:t>
      </w:r>
      <w:r>
        <w:rPr>
          <w:rFonts w:ascii="Times New Roman"/>
          <w:b w:val="false"/>
          <w:i w:val="false"/>
          <w:color w:val="ff0000"/>
          <w:sz w:val="28"/>
        </w:rPr>
        <w:t xml:space="preserve"> (2010.01.01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Ауылдық елді мекендерде тұратын және жұмыс істейтін мемлекеттік денсаулық сақтау, әлеуметтiк қамсыздандыру, бiлiм беру, мәдениет және спорт ұйымдарының мамандарына отын сатып алу үшін әлеуметтiк көмек көрсетуге бір жолғы ақшалай төлемі 4 500 теңге болып бекітілсін.</w:t>
      </w:r>
      <w:r>
        <w:br/>
      </w:r>
      <w:r>
        <w:rPr>
          <w:rFonts w:ascii="Times New Roman"/>
          <w:b w:val="false"/>
          <w:i w:val="false"/>
          <w:color w:val="000000"/>
          <w:sz w:val="28"/>
        </w:rPr>
        <w:t>
</w:t>
      </w:r>
      <w:r>
        <w:rPr>
          <w:rFonts w:ascii="Times New Roman"/>
          <w:b w:val="false"/>
          <w:i w:val="false"/>
          <w:color w:val="000000"/>
          <w:sz w:val="28"/>
        </w:rPr>
        <w:t>
      6. Ауданның жергiлiктi атқарушы органының резервi 1 500 мың теңге болып бекітілсін.</w:t>
      </w:r>
      <w:r>
        <w:br/>
      </w:r>
      <w:r>
        <w:rPr>
          <w:rFonts w:ascii="Times New Roman"/>
          <w:b w:val="false"/>
          <w:i w:val="false"/>
          <w:color w:val="000000"/>
          <w:sz w:val="28"/>
        </w:rPr>
        <w:t>
</w:t>
      </w:r>
      <w:r>
        <w:rPr>
          <w:rFonts w:ascii="Times New Roman"/>
          <w:b w:val="false"/>
          <w:i w:val="false"/>
          <w:color w:val="000000"/>
          <w:sz w:val="28"/>
        </w:rPr>
        <w:t>
      7. 2010-2012 жылдарға арналған аудан бюджетінің бюджеттік даму бағдарламалары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2010 жылға арналған кент, ауылдық округтері әкімдері аппараттарының бюджеттік бағдарламалары шығындары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2010 жылға арналған аудан бюджетінің атқарылуы барысында секвестрлеуге жатпайтын бюджеттік бағдарламалар тізбесі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
      10. Осы шешім 2010 жылдың 1 қаңтарынан бастап қолданысқа енгізіледі. </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ХІІІ-сессия төрағасы                        Ұ. ЕСПАНҰЛЫ</w:t>
      </w:r>
    </w:p>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 хатшысы                   К. СҮЛЕЙМЕНОВ</w:t>
      </w:r>
    </w:p>
    <w:p>
      <w:pPr>
        <w:spacing w:after="0"/>
        <w:ind w:left="0"/>
        <w:jc w:val="both"/>
      </w:pPr>
      <w:r>
        <w:rPr>
          <w:rFonts w:ascii="Times New Roman"/>
          <w:b w:val="false"/>
          <w:i w:val="false"/>
          <w:color w:val="000000"/>
          <w:sz w:val="28"/>
        </w:rPr>
        <w:t>       2009 жылғы 23 желтоқсандағы N 23-2</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1-қосымша</w:t>
      </w:r>
    </w:p>
    <w:bookmarkStart w:name="z12" w:id="1"/>
    <w:p>
      <w:pPr>
        <w:spacing w:after="0"/>
        <w:ind w:left="0"/>
        <w:jc w:val="left"/>
      </w:pPr>
      <w:r>
        <w:rPr>
          <w:rFonts w:ascii="Times New Roman"/>
          <w:b/>
          <w:i w:val="false"/>
          <w:color w:val="000000"/>
        </w:rPr>
        <w:t xml:space="preserve">        
2010 жылға арналған аудан бюджеті</w:t>
      </w:r>
    </w:p>
    <w:bookmarkEnd w:id="1"/>
    <w:p>
      <w:pPr>
        <w:spacing w:after="0"/>
        <w:ind w:left="0"/>
        <w:jc w:val="both"/>
      </w:pPr>
      <w:r>
        <w:rPr>
          <w:rFonts w:ascii="Times New Roman"/>
          <w:b w:val="false"/>
          <w:i w:val="false"/>
          <w:color w:val="ff0000"/>
          <w:sz w:val="28"/>
        </w:rPr>
        <w:t xml:space="preserve">      Ескерту. 1-қосымша жаңа редакцияда - Қызылорда облысы Жалағаш аудандық мәслихатының 2010.12.14 </w:t>
      </w:r>
      <w:r>
        <w:rPr>
          <w:rFonts w:ascii="Times New Roman"/>
          <w:b w:val="false"/>
          <w:i w:val="false"/>
          <w:color w:val="ff0000"/>
          <w:sz w:val="28"/>
        </w:rPr>
        <w:t>N 36-1</w:t>
      </w:r>
      <w:r>
        <w:rPr>
          <w:rFonts w:ascii="Times New Roman"/>
          <w:b w:val="false"/>
          <w:i w:val="false"/>
          <w:color w:val="ff0000"/>
          <w:sz w:val="28"/>
        </w:rPr>
        <w:t xml:space="preserve"> (2010.01.01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13"/>
        <w:gridCol w:w="613"/>
        <w:gridCol w:w="8413"/>
        <w:gridCol w:w="19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Кірістер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3890591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813401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92264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92264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97962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97962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612371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597295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түсетiн түсiмдер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және кәсіби қызметті жүргізгені үшін алынатын алымдар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3071506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3071506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742"/>
        <w:gridCol w:w="913"/>
        <w:gridCol w:w="8719"/>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4108218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233547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53419</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(село), ауылдық (селолық) округ әкiмінің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132427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бюджетті орындау және коммуналдық меншікті (облыстық маңызы бар қала)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14209</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3038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2245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2227908</w:t>
            </w:r>
          </w:p>
        </w:tc>
      </w:tr>
      <w:tr>
        <w:trPr>
          <w:trHeight w:val="27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бiлiм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211281</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1665681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35909</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247963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257395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66755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өкiлеттi органдардың шешiмі бойынша мұқтаж азаматтардың жекелеген топтарына әлеуметтiк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ордендерiмен марапатталған, "Халық Қаһарманы" атағын және республиканың құрметті атақтарын алған азаматтарды әлеуметтiк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73835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343939</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инженерлік коммуникациялық инфрақұрылымды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мен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51436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341239</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118110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152975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34521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7809</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118878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12977</w:t>
            </w:r>
          </w:p>
        </w:tc>
      </w:tr>
      <w:tr>
        <w:trPr>
          <w:trHeight w:val="67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52961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Өнеркәсіп, сәулет, қала құрылысы және құрылыс қызметі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40815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330365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102274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184251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27940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жергiлiктi атқарушы органының резервi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178372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58930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111569</w:t>
            </w:r>
          </w:p>
        </w:tc>
      </w:tr>
      <w:tr>
        <w:trPr>
          <w:trHeight w:val="69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7873</w:t>
            </w:r>
          </w:p>
        </w:tc>
      </w:tr>
      <w:tr>
        <w:trPr>
          <w:trHeight w:val="1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83678</w:t>
            </w:r>
          </w:p>
        </w:tc>
      </w:tr>
      <w:tr>
        <w:trPr>
          <w:trHeight w:val="1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83678</w:t>
            </w:r>
          </w:p>
        </w:tc>
      </w:tr>
      <w:tr>
        <w:trPr>
          <w:trHeight w:val="1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83678</w:t>
            </w:r>
          </w:p>
        </w:tc>
      </w:tr>
      <w:tr>
        <w:trPr>
          <w:trHeight w:val="1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83678</w:t>
            </w:r>
          </w:p>
        </w:tc>
      </w:tr>
      <w:tr>
        <w:trPr>
          <w:trHeight w:val="1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1881</w:t>
            </w:r>
          </w:p>
        </w:tc>
      </w:tr>
      <w:tr>
        <w:trPr>
          <w:trHeight w:val="1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w:t>
            </w:r>
          </w:p>
        </w:tc>
      </w:tr>
      <w:tr>
        <w:trPr>
          <w:trHeight w:val="1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-301305</w:t>
            </w:r>
          </w:p>
        </w:tc>
      </w:tr>
      <w:tr>
        <w:trPr>
          <w:trHeight w:val="1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301305</w:t>
            </w:r>
          </w:p>
        </w:tc>
      </w:tr>
      <w:tr>
        <w:trPr>
          <w:trHeight w:val="1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83678</w:t>
            </w:r>
          </w:p>
        </w:tc>
      </w:tr>
      <w:tr>
        <w:trPr>
          <w:trHeight w:val="1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83678</w:t>
            </w:r>
          </w:p>
        </w:tc>
      </w:tr>
      <w:tr>
        <w:trPr>
          <w:trHeight w:val="1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4289</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4289</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220035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220035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220035</w:t>
            </w:r>
          </w:p>
        </w:tc>
      </w:tr>
    </w:tbl>
    <w:p>
      <w:pPr>
        <w:spacing w:after="0"/>
        <w:ind w:left="0"/>
        <w:jc w:val="both"/>
      </w:pPr>
      <w:r>
        <w:rPr>
          <w:rFonts w:ascii="Times New Roman"/>
          <w:b w:val="false"/>
          <w:i w:val="false"/>
          <w:color w:val="000000"/>
          <w:sz w:val="28"/>
        </w:rPr>
        <w:t>2009 жылғы 23 желтоқсандағы N 23-2</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2-қосымша</w:t>
      </w:r>
    </w:p>
    <w:bookmarkStart w:name="z13" w:id="2"/>
    <w:p>
      <w:pPr>
        <w:spacing w:after="0"/>
        <w:ind w:left="0"/>
        <w:jc w:val="left"/>
      </w:pPr>
      <w:r>
        <w:rPr>
          <w:rFonts w:ascii="Times New Roman"/>
          <w:b/>
          <w:i w:val="false"/>
          <w:color w:val="000000"/>
        </w:rPr>
        <w:t xml:space="preserve"> 
2011 жылға арналған аудан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650"/>
        <w:gridCol w:w="451"/>
        <w:gridCol w:w="651"/>
        <w:gridCol w:w="8517"/>
        <w:gridCol w:w="23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Сомасы </w:t>
            </w:r>
            <w:r>
              <w:br/>
            </w:r>
            <w:r>
              <w:rPr>
                <w:rFonts w:ascii="Times New Roman"/>
                <w:b/>
                <w:i w:val="false"/>
                <w:color w:val="000000"/>
                <w:sz w:val="20"/>
              </w:rPr>
              <w:t>
мың теңге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Ерекшелігі</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Кiрiстер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2930347</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471400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94124</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94124</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салынатын табыстардан ұсталатын жеке табыс салығы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88294</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салынбайтын табыстардан ұсталатын жеке табыс салығы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124467</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124467</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124467</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242394</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226363</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және жеке кәсіпкерлердің мүлкіне салынатын салық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225733</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жерлеріне жеке тұлғалардан алынатын жер салығы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жеріне және ауыл шаруашылығына арналмаған өзге де жерге салынатын жер салығы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қорының жерлеріне салынатын жер салығы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кәсiпкерлерден, жеке нотариустар мен адвокаттардан алынатын жер салығы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тұлғалардан көлiк құралдарына салынатын салық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8355</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 бөлшек саудада өткізетін, сондай-ақ өзінің өндірістік мұқтаждарына пайдаланылатын бензин (авиациялықты қоспағанда)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түсетiн түсiмдер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пайдаланғаны үшін төлем</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және кәсіби қызметті жүргізгені үшін алынатын алымдар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кәсiпкерлерді мемлекеттік тiркегені үшiн алынатын алым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тiркегені және филиалдар мен өкілдіктерді есептік тіркегені, сондай-ақ оларды қайта тіркегені үшiн алым</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мәмiле жасау құқығын мемлекеттiк тiркегені үшiн алынатын алым</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үшiн алынатын төлем</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сотқа берілетін талап арыздарынан алынатын мемлекеттік бажды қоспағанда, мемлекеттік баж сотқа берілетін талап арыздардан,ерекше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сатудан түсетін түсiмдер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2456047</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506968</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1949079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652"/>
        <w:gridCol w:w="653"/>
        <w:gridCol w:w="653"/>
        <w:gridCol w:w="653"/>
        <w:gridCol w:w="7385"/>
        <w:gridCol w:w="243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2930347</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261419</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18854</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54177</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(село), ауылдық (селолық) округ әкiмінің қызметін қамтамасыз ету жөніндегі қызметтер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150285</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қаланың)қаржы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бюджетті орындау және коммуналдық меншікті (облыстық маңызы бар қала) саласындағы мемлекеттік саясатты іске асыру жөніндегі қызметтер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18177</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19135</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2129054</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дейiнгі тәрбие және оқыту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бiлiм бөлімі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211990</w:t>
            </w:r>
          </w:p>
        </w:tc>
      </w:tr>
      <w:tr>
        <w:trPr>
          <w:trHeight w:val="27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1842961</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бiлiм беру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47379</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18097</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27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212706</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23149</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w:t>
            </w:r>
          </w:p>
        </w:tc>
      </w:tr>
      <w:tr>
        <w:trPr>
          <w:trHeight w:val="54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 жұмыспен қамту саласында азаматтарды әлеуметтік қорғау жөніндегі қосымша шаралар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r>
      <w:tr>
        <w:trPr>
          <w:trHeight w:val="54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26216</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өкiлеттi органдардың шешiмі бойынша мұқтаж азаматтардың жекелеген топтарына әлеуметтiк көмек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ордендерiмен марапатталған, "Халық Қаһарманы" атағын және республиканың құрметті атақтарын алған азаматтарды әлеуметтiк қолдау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25549</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72151</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15894</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24186</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38096</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мен көгалдандыру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189123</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108221</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43163</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8773</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мәдениет және тілдерді дамыту саласындағы мемлекеттік саясатты іске асыру жөніндегі қызметтер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10007</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32332</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7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7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7532</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шаруашылық, жолаушылар көлігі және автомобиль жолдары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23032</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12147</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10886</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18229</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шаруашылық, жолаушылар көлігі және автомобиль жолдары бөлімі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17808</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шаруашылық, жолаушылар көлігі және автомобиль жолдары бөлімі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18803</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7836</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жергiлiктi атқарушы органының резервi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ауданның (облыстық маңызы бар қаланың) жергiлiктi атқарушы органының резервi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шаруашылық, жолаушылар көлігі және автомобиль жолдары саласындағы мемлекеттік саясатты іске асыру жөніндегі қызметтер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9247</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қарыздар бойынша сыйақылар, өзге де төлемдерді төлеу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бюджеттің алдында</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w:t>
            </w:r>
          </w:p>
        </w:tc>
      </w:tr>
      <w:tr>
        <w:trPr>
          <w:trHeight w:val="16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2009 жылғы 23 желтоқсандағы N 23-2</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3-қосымша</w:t>
      </w:r>
    </w:p>
    <w:bookmarkStart w:name="z14" w:id="3"/>
    <w:p>
      <w:pPr>
        <w:spacing w:after="0"/>
        <w:ind w:left="0"/>
        <w:jc w:val="left"/>
      </w:pPr>
      <w:r>
        <w:rPr>
          <w:rFonts w:ascii="Times New Roman"/>
          <w:b/>
          <w:i w:val="false"/>
          <w:color w:val="000000"/>
        </w:rPr>
        <w:t xml:space="preserve"> 
2012 жылға арналған аудан бюджеті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649"/>
        <w:gridCol w:w="450"/>
        <w:gridCol w:w="649"/>
        <w:gridCol w:w="8470"/>
        <w:gridCol w:w="24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Ерекшелігі</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7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Кiрiстер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3002146</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481476</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97401</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97401</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салынатын табыстардан ұсталатын жеке табыс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91101</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салынбайтын табыстардан ұсталатын жеке табыс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125631</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125631</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125631</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247479</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230278</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және жеке кәсіпкерлердің мүлкіне салынатын салық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229628</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жерлеріне жеке тұлғалардан алынатын жер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жеріне және ауыл шаруашылығына арналмаған өзге де жерге салынатын жер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қорының жерлеріне салынатын жер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кәсiпкерлерден, жеке нотариустар мен адвокаттардан алынатын жер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тұлғалардан көлiк құралдарына салынатын салық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 бөлшек саудада өткізетін, сондай-ақ өзінің өндірістік мұқтаждарына пайдаланылатын бензин (авиациялықты қоспағанда)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түсетiн түсiмдер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пайдаланғаны үшін төлем</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және кәсіби қызметті жүргізгені үшін алынатын алымдар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кәсiпкерлерді мемлекеттік тiркегені үшiн алынатын алым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тiркегені және филиалдар мен өкілдіктерді есептік тіркегені, сондай-ақ оларды қайта тіркегені үшiн алым</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мәмiле жасау құқығын мемлекеттiк тiркегені үшiн алынатын алым</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үшiн алынатын төлем</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сотқа берілетін талап арыздарынан алынатын мемлекеттік бажды қоспағанда, мемлекеттік баж сотқа берілетін талап арыздардан,ерекше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сатудан түсетін түсiмдер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2517620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568541</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1949079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651"/>
        <w:gridCol w:w="653"/>
        <w:gridCol w:w="653"/>
        <w:gridCol w:w="653"/>
        <w:gridCol w:w="7370"/>
        <w:gridCol w:w="244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3002146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261979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54359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(село), ауылдық (селолық) округ әкiмінің қызметін қамтамасыз ету жөніндегі қызметтер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150547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қаланың)қаржы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бюджетті орындау және коммуналдық меншікті (облыстық маңызы бар қала) саласындағы мемлекеттік саясатты іске асыру жөніндегі қызметтер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2194956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дейiнгі тәрбие және оқыту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бiлiм бөлімі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212542</w:t>
            </w:r>
          </w:p>
        </w:tc>
      </w:tr>
      <w:tr>
        <w:trPr>
          <w:trHeight w:val="27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1907921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бiлiм беру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47541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27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w:t>
            </w:r>
          </w:p>
        </w:tc>
      </w:tr>
      <w:tr>
        <w:trPr>
          <w:trHeight w:val="5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 жұмыспен қамту саласында азаматтарды әлеуметтік қорғау жөніндегі қосымша шаралар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5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26740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өкiлеттi органдарды шешiмі бойынша мұқтаж азаматтардың жекелеген топтарына әлеуметтiк көмек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ордендерiмен марапатталған, "Халық Қаһарманы" атағын және республиканың құрметті атақтарын алған азаматтарды әлеуметтiк қолдау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73594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мен көгалдандыру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108658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43244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мәдениет және тілдерді дамыту саласындағы мемлекеттік саясатты іске асыру жөніндегі қызметтер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r>
      <w:tr>
        <w:trPr>
          <w:trHeight w:val="6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r>
      <w:tr>
        <w:trPr>
          <w:trHeight w:val="67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шаруашылық, жолаушылар көлігі және автомобиль жолдары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шаруашылық, жолаушылар көлігі және автомобиль жолдары бөлімі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шаруашылық, жолаушылар көлігі және автомобиль жолдары бөлімі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жергiлiктi атқарушы органының резервi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ауданның (облыстық маңызы бар қаланың) жергiлiктi атқарушы органының резервi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шаруашылық, жолаушылар көлігі және автомобиль жолдары саласындағы мемлекеттік саясатты іске асыру жөніндегі қызметтер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қарыздар бойынша сыйақылар, өзге де төлемдерді төлеу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w:t>
            </w:r>
          </w:p>
          <w:p>
            <w:pPr>
              <w:spacing w:after="20"/>
              <w:ind w:left="20"/>
              <w:jc w:val="both"/>
            </w:pPr>
            <w:r>
              <w:rPr>
                <w:rFonts w:ascii="Times New Roman"/>
                <w:b w:val="false"/>
                <w:i w:val="false"/>
                <w:color w:val="000000"/>
                <w:sz w:val="20"/>
              </w:rPr>
              <w:t>ағымдағы нысаналы трансферттер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бюджеттің алдында</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w:t>
            </w:r>
          </w:p>
        </w:tc>
      </w:tr>
      <w:tr>
        <w:trPr>
          <w:trHeight w:val="1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2009 жылғы 23 желтоқсандағы N 23-2</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4-қосымша</w:t>
      </w:r>
    </w:p>
    <w:bookmarkStart w:name="z15" w:id="4"/>
    <w:p>
      <w:pPr>
        <w:spacing w:after="0"/>
        <w:ind w:left="0"/>
        <w:jc w:val="left"/>
      </w:pPr>
      <w:r>
        <w:rPr>
          <w:rFonts w:ascii="Times New Roman"/>
          <w:b/>
          <w:i w:val="false"/>
          <w:color w:val="000000"/>
        </w:rPr>
        <w:t xml:space="preserve"> 
2010-2012 жылдарға арналған аудан бюджетінің бюджеттік даму бағдарламалары тізбесі</w:t>
      </w:r>
    </w:p>
    <w:bookmarkEnd w:id="4"/>
    <w:p>
      <w:pPr>
        <w:spacing w:after="0"/>
        <w:ind w:left="0"/>
        <w:jc w:val="both"/>
      </w:pPr>
      <w:r>
        <w:rPr>
          <w:rFonts w:ascii="Times New Roman"/>
          <w:b w:val="false"/>
          <w:i w:val="false"/>
          <w:color w:val="ff0000"/>
          <w:sz w:val="28"/>
        </w:rPr>
        <w:t xml:space="preserve">      Ескерту. 4-қосымша жаңа редакцияда - Қызылорда облысы Жалағаш аудандық мәслихатының 2010.10.22 </w:t>
      </w:r>
      <w:r>
        <w:rPr>
          <w:rFonts w:ascii="Times New Roman"/>
          <w:b w:val="false"/>
          <w:i w:val="false"/>
          <w:color w:val="ff0000"/>
          <w:sz w:val="28"/>
        </w:rPr>
        <w:t>N 34-1</w:t>
      </w:r>
      <w:r>
        <w:rPr>
          <w:rFonts w:ascii="Times New Roman"/>
          <w:b w:val="false"/>
          <w:i w:val="false"/>
          <w:color w:val="ff0000"/>
          <w:sz w:val="28"/>
        </w:rPr>
        <w:t xml:space="preserve"> (2010.01.01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13"/>
        <w:gridCol w:w="713"/>
        <w:gridCol w:w="6113"/>
        <w:gridCol w:w="1393"/>
        <w:gridCol w:w="1493"/>
        <w:gridCol w:w="13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p>
            <w:pPr>
              <w:spacing w:after="20"/>
              <w:ind w:left="20"/>
              <w:jc w:val="both"/>
            </w:pPr>
            <w:r>
              <w:rPr>
                <w:rFonts w:ascii="Times New Roman"/>
                <w:b w:val="false"/>
                <w:i w:val="false"/>
                <w:color w:val="000000"/>
                <w:sz w:val="20"/>
              </w:rPr>
              <w:t>(мың теңге)</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p>
            <w:pPr>
              <w:spacing w:after="20"/>
              <w:ind w:left="20"/>
              <w:jc w:val="both"/>
            </w:pPr>
            <w:r>
              <w:rPr>
                <w:rFonts w:ascii="Times New Roman"/>
                <w:b w:val="false"/>
                <w:i w:val="false"/>
                <w:color w:val="000000"/>
                <w:sz w:val="20"/>
              </w:rPr>
              <w:t>(мың теңге)</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p>
            <w:pPr>
              <w:spacing w:after="20"/>
              <w:ind w:left="20"/>
              <w:jc w:val="both"/>
            </w:pPr>
            <w:r>
              <w:rPr>
                <w:rFonts w:ascii="Times New Roman"/>
                <w:b w:val="false"/>
                <w:i w:val="false"/>
                <w:color w:val="000000"/>
                <w:sz w:val="20"/>
              </w:rPr>
              <w:t>(мың теңге)</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756014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123555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621216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247963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247963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Далдабай ауылындағы 100 орындық N 115 орта мектептің құрылысы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247963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166811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118755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құрылысының инфрақұрылымын дамыту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көшелеріне электр желілерін тарту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 топографиялық түсірілім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118755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616320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орталығындағы сумен жабдықтау жүйесін кеңейту және қайта құрылымдаудың 4-ші кезеңі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102755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Қаракеткен ауылының ауыз сумен жабдықтау объектілерін қайта жаңғыртуға жоба-сметалық құжаттарын әзірлеуге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 ауылының ауыз сумен жабдықтау объектілерін қайта жаңғыртуға жоба-сметалық құжаттарын әзірлеуге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Шәменов ауылының ауыз сумен жабдықтау объектілерін қайта жаңғыртуға жоба-сметалық құжаттарын әзірлеуге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Бұқарбай батыр ауылының ауыз сумен жабдықтау объектілерін қайта жаңғыртуға жоба-сметалық құжаттарын әзірлеуге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ауылының ауыз сумен жабдықтау объектілерін қайта жаңғыртуға жоба-сметалық құжаттарын әзірлеуге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Мырзабай ауылының ауыз сумен жабдықтау объектілерін қайта жаңғыртуға жоба-сметалық құжаттарын әзірлеуге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ауылының ауыз сумен жабдықтау объектілерін қайта жаңғыртуға жоба-сметалық құжаттарын әзірлеуге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Мақпалкөл ауылының ауыз сумен жабдықтау объектілерін қайта жаңғыртуға жоба-сметалық құжаттарын әзірлеуге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Жаңаталап ауылының ауыз сумен жабдықтау объектілерін қайта жаңғыртуға жоба-сметалық құжаттарын әзірлеуге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Жаңадария ауылының ауыз сумен жабдықтау объектілерін қайта жаңғыртуға жоба-сметалық құжаттарын әзірлеуге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Аққыр ауылының ауыз сумен жабдықтау объектілерін қайта жаңғыртуға жоба-сметалық құжаттарын әзірлеуге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инженерлік коммуникациялық инфрақұрылымды дамыту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ауылының ауыз сумен жабдықтау жүйелері құрылысына және қайта жаңғыртуға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Аламесек ауылының ауыз сумен жабдықтау жүйелері құрылысына және қайта жаңғыртуға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152975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152975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стадионды қайта жаңғырту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152975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шаруашылығы,ерекше қорғалатын табиғи аумақтар, қоршаған ортаны және жануарлар дүниесін қорғау, жер қатынастары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Бұқарбай батыр ауылында мал көміндісінің құрылысы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 ауылында мал көміндісінің құрылысы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ауылында мал көміндісінің құрылысы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184251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184251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"М32 Самара-Шымкент"- "Аққошқар-Ақарық- Жаңадария" автомобиль жолын қайта жаңғырту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184251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2009 жылғы 23 желтоқсандағы N 23-2</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5-қосымша</w:t>
      </w:r>
    </w:p>
    <w:bookmarkStart w:name="z16" w:id="5"/>
    <w:p>
      <w:pPr>
        <w:spacing w:after="0"/>
        <w:ind w:left="0"/>
        <w:jc w:val="left"/>
      </w:pPr>
      <w:r>
        <w:rPr>
          <w:rFonts w:ascii="Times New Roman"/>
          <w:b/>
          <w:i w:val="false"/>
          <w:color w:val="000000"/>
        </w:rPr>
        <w:t xml:space="preserve"> 
2010 жылға арналған кент, ауылдық округтері әкімдері аппараттарының бюджеттік бағдарламалары шығындары</w:t>
      </w:r>
    </w:p>
    <w:bookmarkEnd w:id="5"/>
    <w:p>
      <w:pPr>
        <w:spacing w:after="0"/>
        <w:ind w:left="0"/>
        <w:jc w:val="both"/>
      </w:pPr>
      <w:r>
        <w:rPr>
          <w:rFonts w:ascii="Times New Roman"/>
          <w:b w:val="false"/>
          <w:i w:val="false"/>
          <w:color w:val="ff0000"/>
          <w:sz w:val="28"/>
        </w:rPr>
        <w:t xml:space="preserve">      Ескерту. 5-қосымша жаңа редакцияда - Қызылорда облысы Жалағаш аудандық мәслихатының 2010.11.29 </w:t>
      </w:r>
      <w:r>
        <w:rPr>
          <w:rFonts w:ascii="Times New Roman"/>
          <w:b w:val="false"/>
          <w:i w:val="false"/>
          <w:color w:val="ff0000"/>
          <w:sz w:val="28"/>
        </w:rPr>
        <w:t>N 35-1</w:t>
      </w:r>
      <w:r>
        <w:rPr>
          <w:rFonts w:ascii="Times New Roman"/>
          <w:b w:val="false"/>
          <w:i w:val="false"/>
          <w:color w:val="ff0000"/>
          <w:sz w:val="28"/>
        </w:rPr>
        <w:t xml:space="preserve"> (2010.01.01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5"/>
        <w:gridCol w:w="3981"/>
        <w:gridCol w:w="1427"/>
        <w:gridCol w:w="1698"/>
        <w:gridCol w:w="1149"/>
        <w:gridCol w:w="1107"/>
        <w:gridCol w:w="1307"/>
        <w:gridCol w:w="1486"/>
      </w:tblGrid>
      <w:tr>
        <w:trPr>
          <w:trHeight w:val="292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саны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ауыл (се-</w:t>
            </w:r>
            <w:r>
              <w:br/>
            </w:r>
            <w:r>
              <w:rPr>
                <w:rFonts w:ascii="Times New Roman"/>
                <w:b w:val="false"/>
                <w:i w:val="false"/>
                <w:color w:val="000000"/>
                <w:sz w:val="20"/>
              </w:rPr>
              <w:t>
ло), ауыл-</w:t>
            </w:r>
            <w:r>
              <w:br/>
            </w:r>
            <w:r>
              <w:rPr>
                <w:rFonts w:ascii="Times New Roman"/>
                <w:b w:val="false"/>
                <w:i w:val="false"/>
                <w:color w:val="000000"/>
                <w:sz w:val="20"/>
              </w:rPr>
              <w:t xml:space="preserve">
дық (село-лық) округ әкiмі-нің қызме-тін қамта-масыз ету  жөнін-дегі қызметтер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w:t>
            </w:r>
            <w:r>
              <w:br/>
            </w:r>
            <w:r>
              <w:rPr>
                <w:rFonts w:ascii="Times New Roman"/>
                <w:b w:val="false"/>
                <w:i w:val="false"/>
                <w:color w:val="000000"/>
                <w:sz w:val="20"/>
              </w:rPr>
              <w:t>
ларда сырқаты ауыр адамдар-ды дәрігер-лік көмек көрсете-тін ең жақын денсау-</w:t>
            </w:r>
            <w:r>
              <w:br/>
            </w:r>
            <w:r>
              <w:rPr>
                <w:rFonts w:ascii="Times New Roman"/>
                <w:b w:val="false"/>
                <w:i w:val="false"/>
                <w:color w:val="000000"/>
                <w:sz w:val="20"/>
              </w:rPr>
              <w:t>
лық сақтау ұйымына жеткізу-ді ұйымдас-тыру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w:t>
            </w:r>
            <w:r>
              <w:br/>
            </w:r>
            <w:r>
              <w:rPr>
                <w:rFonts w:ascii="Times New Roman"/>
                <w:b w:val="false"/>
                <w:i w:val="false"/>
                <w:color w:val="000000"/>
                <w:sz w:val="20"/>
              </w:rPr>
              <w:t>
дiң сани-тария-сын қамтамасыз ету</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w:t>
            </w:r>
            <w:r>
              <w:br/>
            </w:r>
            <w:r>
              <w:rPr>
                <w:rFonts w:ascii="Times New Roman"/>
                <w:b w:val="false"/>
                <w:i w:val="false"/>
                <w:color w:val="000000"/>
                <w:sz w:val="20"/>
              </w:rPr>
              <w:t xml:space="preserve">
танды-ру және көгал-данды-ру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Кенттерде автомо-биль жолдарының жұмыс істеуін қамтама-сыз ету жергі-</w:t>
            </w:r>
            <w:r>
              <w:br/>
            </w:r>
            <w:r>
              <w:rPr>
                <w:rFonts w:ascii="Times New Roman"/>
                <w:b w:val="false"/>
                <w:i w:val="false"/>
                <w:color w:val="000000"/>
                <w:sz w:val="20"/>
              </w:rPr>
              <w:t>
лікті бюджет қаража-ты есебі-</w:t>
            </w:r>
            <w:r>
              <w:br/>
            </w:r>
            <w:r>
              <w:rPr>
                <w:rFonts w:ascii="Times New Roman"/>
                <w:b w:val="false"/>
                <w:i w:val="false"/>
                <w:color w:val="000000"/>
                <w:sz w:val="20"/>
              </w:rPr>
              <w:t xml:space="preserve">
нен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кенті әкімі аппараты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101274</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 әкімі аппараты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Аққыр ауылдық округі әкімі аппараты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Аламесек ауылдық округі әкімі аппараты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 әкімі аппараты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Бұхарбай батыр ауылдық округі әкімі аппараты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ауылдық округі әкімі аппараты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Шәменов ауылдық округі әкімі аппараты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Қаракеткен ауылдық округі әкімі аппараты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 ауылдық округі әкімі аппараты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ауылдық округі әкімі аппараты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Мақпалкөл ауылдық округі әкімі аппараты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Жаңадария ауылдық округі әкімі аппараты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Мырзабай ахун ауылдық округі әкімі аппараты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 аппараты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132427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23101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1267</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51436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102274</w:t>
            </w:r>
          </w:p>
        </w:tc>
      </w:tr>
    </w:tbl>
    <w:p>
      <w:pPr>
        <w:spacing w:after="0"/>
        <w:ind w:left="0"/>
        <w:jc w:val="both"/>
      </w:pPr>
      <w:r>
        <w:rPr>
          <w:rFonts w:ascii="Times New Roman"/>
          <w:b w:val="false"/>
          <w:i w:val="false"/>
          <w:color w:val="000000"/>
          <w:sz w:val="28"/>
        </w:rPr>
        <w:t>2009 жылғы 23 желтоқсандағы N 23-2</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6-қосымша</w:t>
      </w:r>
    </w:p>
    <w:bookmarkStart w:name="z17" w:id="6"/>
    <w:p>
      <w:pPr>
        <w:spacing w:after="0"/>
        <w:ind w:left="0"/>
        <w:jc w:val="left"/>
      </w:pPr>
      <w:r>
        <w:rPr>
          <w:rFonts w:ascii="Times New Roman"/>
          <w:b/>
          <w:i w:val="false"/>
          <w:color w:val="000000"/>
        </w:rPr>
        <w:t xml:space="preserve"> 
2010 жылы аудан бюджетінің атқарылуы барысында секвестрлеуге жатпайтын бюджеттік бағдарламалар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40"/>
      </w:tblGrid>
      <w:tr>
        <w:trPr>
          <w:trHeight w:val="240" w:hRule="atLeast"/>
        </w:trPr>
        <w:tc>
          <w:tcPr>
            <w:tcW w:w="1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1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40" w:hRule="atLeast"/>
        </w:trPr>
        <w:tc>
          <w:tcPr>
            <w:tcW w:w="1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білім беру</w:t>
            </w:r>
          </w:p>
        </w:tc>
      </w:tr>
      <w:tr>
        <w:trPr>
          <w:trHeight w:val="240" w:hRule="atLeast"/>
        </w:trPr>
        <w:tc>
          <w:tcPr>
            <w:tcW w:w="1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0" w:hRule="atLeast"/>
        </w:trPr>
        <w:tc>
          <w:tcPr>
            <w:tcW w:w="1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r>
      <w:tr>
        <w:trPr>
          <w:trHeight w:val="30" w:hRule="atLeast"/>
        </w:trPr>
        <w:tc>
          <w:tcPr>
            <w:tcW w:w="1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1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0" w:hRule="atLeast"/>
        </w:trPr>
        <w:tc>
          <w:tcPr>
            <w:tcW w:w="1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r>
      <w:tr>
        <w:trPr>
          <w:trHeight w:val="30" w:hRule="atLeast"/>
        </w:trPr>
        <w:tc>
          <w:tcPr>
            <w:tcW w:w="1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bl>
    <w:p>
      <w:pPr>
        <w:spacing w:after="0"/>
        <w:ind w:left="0"/>
        <w:jc w:val="both"/>
      </w:pPr>
      <w:r>
        <w:rPr>
          <w:rFonts w:ascii="Times New Roman"/>
          <w:b w:val="false"/>
          <w:i w:val="false"/>
          <w:color w:val="000000"/>
          <w:sz w:val="28"/>
        </w:rPr>
        <w:t>2009 жылғы 23 желтоқсандағы N 23-2</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7-қосымша</w:t>
      </w:r>
    </w:p>
    <w:bookmarkStart w:name="z18" w:id="7"/>
    <w:p>
      <w:pPr>
        <w:spacing w:after="0"/>
        <w:ind w:left="0"/>
        <w:jc w:val="left"/>
      </w:pPr>
      <w:r>
        <w:rPr>
          <w:rFonts w:ascii="Times New Roman"/>
          <w:b/>
          <w:i w:val="false"/>
          <w:color w:val="000000"/>
        </w:rPr>
        <w:t xml:space="preserve"> 
Аудан бюджеті қаражатының бос қалдықтарының бағытталған шығындары</w:t>
      </w:r>
    </w:p>
    <w:bookmarkEnd w:id="7"/>
    <w:p>
      <w:pPr>
        <w:spacing w:after="0"/>
        <w:ind w:left="0"/>
        <w:jc w:val="both"/>
      </w:pPr>
      <w:r>
        <w:rPr>
          <w:rFonts w:ascii="Times New Roman"/>
          <w:b w:val="false"/>
          <w:i w:val="false"/>
          <w:color w:val="ff0000"/>
          <w:sz w:val="28"/>
        </w:rPr>
        <w:t xml:space="preserve">      Ескерту. Шешім 7-қосымшамен толықтырылды - Қызылорда облысы Жалағаш аудандық мәслихатының 2010.03.03 </w:t>
      </w:r>
      <w:r>
        <w:rPr>
          <w:rFonts w:ascii="Times New Roman"/>
          <w:b w:val="false"/>
          <w:i w:val="false"/>
          <w:color w:val="ff0000"/>
          <w:sz w:val="28"/>
        </w:rPr>
        <w:t>N 27-1</w:t>
      </w:r>
      <w:r>
        <w:rPr>
          <w:rFonts w:ascii="Times New Roman"/>
          <w:b w:val="false"/>
          <w:i w:val="false"/>
          <w:color w:val="ff0000"/>
          <w:sz w:val="28"/>
        </w:rPr>
        <w:t xml:space="preserve"> (2010.01.01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9987"/>
        <w:gridCol w:w="1615"/>
      </w:tblGrid>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p>
            <w:pPr>
              <w:spacing w:after="20"/>
              <w:ind w:left="20"/>
              <w:jc w:val="both"/>
            </w:pPr>
            <w:r>
              <w:rPr>
                <w:rFonts w:ascii="Times New Roman"/>
                <w:b w:val="false"/>
                <w:i w:val="false"/>
                <w:color w:val="000000"/>
                <w:sz w:val="20"/>
              </w:rPr>
              <w:t>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 аппаратының ағымдағы шығындарына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 аппараты-ақпараттық жүйелер құруға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әкімі аппаратының ағымдағы шығындарына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 әкімі аппараты ағымдағы шығындарына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ауылы көшелерді жарықтандыруға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Бұқарбай батыр ауылдық округі әкімі аппараты ағымдағы шығындарына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Аққыр ауылдық округі әкімі аппараты ағымдағы шығындарына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 әкімі аппараты ағымдағы шығындарына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іске қосылатын мектепке дейінгі білім беру ұйымына ағымдағы шығындарына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ұйымдарына қосымша ашылған топтарға мемлекеттік тапсырыс орналастыруға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мектептер жанынан шағын орталықтар ашуға мемлекеттік тапсырыс орналастыруға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ұйымдарының жылуына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мектептердің жылуына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көрсетуге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көгалдандыруға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43175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мәдениет және тілдерді дамыту бөлімінің ағымдағы шығындарына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қолдауға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14729</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құрылыс бөлімінің ағымдағы шығындарына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стадионды қайта жаңғыртуға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30316</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әзірлеуге</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ветеринария бөлімінің ағымдағы шығынына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ұйымдастыруға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дене шынықтыру және спорт бөлімінің ағымдағы шығынына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ұлғайтуға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қайтаруға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58930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220035</w:t>
            </w:r>
          </w:p>
        </w:tc>
      </w:tr>
    </w:tbl>
    <w:p>
      <w:pPr>
        <w:spacing w:after="0"/>
        <w:ind w:left="0"/>
        <w:jc w:val="both"/>
      </w:pPr>
      <w:r>
        <w:rPr>
          <w:rFonts w:ascii="Times New Roman"/>
          <w:b w:val="false"/>
          <w:i w:val="false"/>
          <w:color w:val="000000"/>
          <w:sz w:val="28"/>
        </w:rPr>
        <w:t>2009 жылғы 23 желтоқсандағы N 23-2</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8-қосымша</w:t>
      </w:r>
    </w:p>
    <w:bookmarkStart w:name="z46" w:id="8"/>
    <w:p>
      <w:pPr>
        <w:spacing w:after="0"/>
        <w:ind w:left="0"/>
        <w:jc w:val="left"/>
      </w:pPr>
      <w:r>
        <w:rPr>
          <w:rFonts w:ascii="Times New Roman"/>
          <w:b/>
          <w:i w:val="false"/>
          <w:color w:val="000000"/>
        </w:rPr>
        <w:t xml:space="preserve"> 
Аудан бюджетінің шығыстары бойынша бағытталған шығындар тізбесі</w:t>
      </w:r>
    </w:p>
    <w:bookmarkEnd w:id="8"/>
    <w:p>
      <w:pPr>
        <w:spacing w:after="0"/>
        <w:ind w:left="0"/>
        <w:jc w:val="both"/>
      </w:pPr>
      <w:r>
        <w:rPr>
          <w:rFonts w:ascii="Times New Roman"/>
          <w:b w:val="false"/>
          <w:i w:val="false"/>
          <w:color w:val="ff0000"/>
          <w:sz w:val="28"/>
        </w:rPr>
        <w:t xml:space="preserve">      Ескерту. Шешім 8-қосымшамен толықтырылды - Қызылорда облысы Жалағаш аудандық мәслихатының 2010.04.07 </w:t>
      </w:r>
      <w:r>
        <w:rPr>
          <w:rFonts w:ascii="Times New Roman"/>
          <w:b w:val="false"/>
          <w:i w:val="false"/>
          <w:color w:val="ff0000"/>
          <w:sz w:val="28"/>
        </w:rPr>
        <w:t>N 29-1</w:t>
      </w:r>
      <w:r>
        <w:rPr>
          <w:rFonts w:ascii="Times New Roman"/>
          <w:b w:val="false"/>
          <w:i w:val="false"/>
          <w:color w:val="ff0000"/>
          <w:sz w:val="28"/>
        </w:rPr>
        <w:t> (2010.01.01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9974"/>
        <w:gridCol w:w="1612"/>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 аппаратының ағымдағы шығындарына</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 аппараты ағымдағы шығындарына</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ауылдық округі әкімі аппараты ағымдағы шығындарына</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ұйымдарына өрт дабылы қондырғыларын орнату және жөндеу жұмыстары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үйлері мен клубтар коммуналдық мемлекеттік қазыналық кәсіпорындарына өрт дабылы қондырғыларын орнату, жөндеу жұмыстары және материалдық жарақтандыру</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мәдениет және тілдерді дамыту бөлімінің ағымдағы шығындарына</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стадионды қайта жаңғырту</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көгалдандыруға</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Бұқарбай батыр ауылының ауыз сумен жабдықтау объектілерін қайта жаңғыртуға жоба-сметалық құжаттарын әзірлеу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ұлғайтуға</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150000
</w:t>
            </w:r>
          </w:p>
        </w:tc>
      </w:tr>
    </w:tbl>
    <w:p>
      <w:pPr>
        <w:spacing w:after="0"/>
        <w:ind w:left="0"/>
        <w:jc w:val="both"/>
      </w:pPr>
      <w:r>
        <w:rPr>
          <w:rFonts w:ascii="Times New Roman"/>
          <w:b w:val="false"/>
          <w:i w:val="false"/>
          <w:color w:val="000000"/>
          <w:sz w:val="28"/>
        </w:rPr>
        <w:t>2009 жылғы 23 желтоқсандағы N 23-2</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9-қосымша</w:t>
      </w:r>
    </w:p>
    <w:bookmarkStart w:name="z47" w:id="9"/>
    <w:p>
      <w:pPr>
        <w:spacing w:after="0"/>
        <w:ind w:left="0"/>
        <w:jc w:val="left"/>
      </w:pPr>
      <w:r>
        <w:rPr>
          <w:rFonts w:ascii="Times New Roman"/>
          <w:b/>
          <w:i w:val="false"/>
          <w:color w:val="000000"/>
        </w:rPr>
        <w:t xml:space="preserve"> 
2010 жылы облыстық бюджет есебінен аудандық бюджеттік бағдарлама әкімшілеріне нысаналы трансферттер бөлу</w:t>
      </w:r>
    </w:p>
    <w:bookmarkEnd w:id="9"/>
    <w:p>
      <w:pPr>
        <w:spacing w:after="0"/>
        <w:ind w:left="0"/>
        <w:jc w:val="both"/>
      </w:pPr>
      <w:r>
        <w:rPr>
          <w:rFonts w:ascii="Times New Roman"/>
          <w:b w:val="false"/>
          <w:i w:val="false"/>
          <w:color w:val="ff0000"/>
          <w:sz w:val="28"/>
        </w:rPr>
        <w:t xml:space="preserve">      Ескерту. Шешім 9-қосымшамен толықтырылды - Қызылорда облысы Жалағаш аудандық мәслихатының 2010.04.07 </w:t>
      </w:r>
      <w:r>
        <w:rPr>
          <w:rFonts w:ascii="Times New Roman"/>
          <w:b w:val="false"/>
          <w:i w:val="false"/>
          <w:color w:val="ff0000"/>
          <w:sz w:val="28"/>
        </w:rPr>
        <w:t>N 29-1</w:t>
      </w:r>
      <w:r>
        <w:rPr>
          <w:rFonts w:ascii="Times New Roman"/>
          <w:b w:val="false"/>
          <w:i w:val="false"/>
          <w:color w:val="ff0000"/>
          <w:sz w:val="28"/>
        </w:rPr>
        <w:t> (2010.01.01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9974"/>
        <w:gridCol w:w="1612"/>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36765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жобаларға</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бағдарламаларға</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Аудандық құрылыс бөлімі</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Далдабай ауылындағы 100 орындық N 115 орта мектептің құрылысы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Аудандық жұмыспен қамту және әлеуметтік бағдарламалар бөлімі</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мүгедектеріне, Ұлы Отан соғысы жыл-дары қаза болған жауынгерлердің қайта некеге тұрмаған жесірлеріне, Екінші дүниежүзілік соғысы жылдарындағы концлагерлердің бұрынғы кәмелетке толмаған тұтқындарына, Ұлы Отан соғысы жылдары тылдағы қажырлы еңбегі мен мінсіз әскери қызметі үшін бұрынғы КСРО ордендерімен және медальдарымен марапатталғандарға автокөлікте жеңілдікпен жүруді қамтамасыз етуге материалдық көмек көрсетуге</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жылдарында тылдағы қажырлы еңбегі мен мінсіз әскери қызметі үшін бұрынғы КСРО ордендерімен және медальдарымен марапатталған тұлғалар-ды сауықтыруға, сонымен қатар, Ұлы Отан соғысының қатысушылары мен мүгедектеріне, Ұлы Отан соғысы жылдары қаза болған жауынгерлердің қайта некеге тұрмаған жесірлеріне, Екінші дүниежүзілік соғыс жылдарындағы концлагерлердің бұрынғы кәмелетке толмаған тұтқындарына Жеңіс күні қарсаңында тұрғын үйлерін жөндеуге, мерекелік азық-түлік жиынтығын табыс етуге, мерекелік киіммен қамтамасыз етуге біржолғы материалдық көмек көрсетуге</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жылдары тылда 6 айдан кем емес еңбек еткен тыл еңбеккерлерге тұтынған коммуналдық төлемдерін өтеуге</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9563</w:t>
            </w:r>
          </w:p>
        </w:tc>
      </w:tr>
    </w:tbl>
    <w:p>
      <w:pPr>
        <w:spacing w:after="0"/>
        <w:ind w:left="0"/>
        <w:jc w:val="both"/>
      </w:pPr>
      <w:r>
        <w:rPr>
          <w:rFonts w:ascii="Times New Roman"/>
          <w:b w:val="false"/>
          <w:i w:val="false"/>
          <w:color w:val="000000"/>
          <w:sz w:val="28"/>
        </w:rPr>
        <w:t>2009 жылғы 23 желтоқсандағы N 23-2</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10-қосымша</w:t>
      </w:r>
    </w:p>
    <w:bookmarkStart w:name="z48" w:id="10"/>
    <w:p>
      <w:pPr>
        <w:spacing w:after="0"/>
        <w:ind w:left="0"/>
        <w:jc w:val="left"/>
      </w:pPr>
      <w:r>
        <w:rPr>
          <w:rFonts w:ascii="Times New Roman"/>
          <w:b/>
          <w:i w:val="false"/>
          <w:color w:val="000000"/>
        </w:rPr>
        <w:t xml:space="preserve"> 
Аудан бюджетінің шығыстары бойынша бюджеттік бағдарламаларға бағытталған шығындар тізбесі</w:t>
      </w:r>
    </w:p>
    <w:bookmarkEnd w:id="10"/>
    <w:p>
      <w:pPr>
        <w:spacing w:after="0"/>
        <w:ind w:left="0"/>
        <w:jc w:val="both"/>
      </w:pPr>
      <w:r>
        <w:rPr>
          <w:rFonts w:ascii="Times New Roman"/>
          <w:b w:val="false"/>
          <w:i w:val="false"/>
          <w:color w:val="ff0000"/>
          <w:sz w:val="28"/>
        </w:rPr>
        <w:t xml:space="preserve">      Ескерту. Шешім 10-қосымшамен толықтырылды - Қызылорда облысы Жалағаш аудандық мәслихатының 2010.04.14 </w:t>
      </w:r>
      <w:r>
        <w:rPr>
          <w:rFonts w:ascii="Times New Roman"/>
          <w:b w:val="false"/>
          <w:i w:val="false"/>
          <w:color w:val="ff0000"/>
          <w:sz w:val="28"/>
        </w:rPr>
        <w:t>N 30-1</w:t>
      </w:r>
      <w:r>
        <w:rPr>
          <w:rFonts w:ascii="Times New Roman"/>
          <w:b w:val="false"/>
          <w:i w:val="false"/>
          <w:color w:val="ff0000"/>
          <w:sz w:val="28"/>
        </w:rPr>
        <w:t xml:space="preserve"> (2010.01.01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10559"/>
        <w:gridCol w:w="1810"/>
      </w:tblGrid>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49894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қаланың)қаржы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саясатты іске асыру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шаруашылығы,ерекше қорғалатын табиғи аумақтар, қоршаған ортаны және жануарлар дүниесін қорғау, жер қатынастары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bl>
    <w:p>
      <w:pPr>
        <w:spacing w:after="0"/>
        <w:ind w:left="0"/>
        <w:jc w:val="both"/>
      </w:pPr>
      <w:r>
        <w:rPr>
          <w:rFonts w:ascii="Times New Roman"/>
          <w:b w:val="false"/>
          <w:i w:val="false"/>
          <w:color w:val="000000"/>
          <w:sz w:val="28"/>
        </w:rPr>
        <w:t>2009 жылғы 23 желтоқсандағы N 23-2</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11-қосымша</w:t>
      </w:r>
    </w:p>
    <w:bookmarkStart w:name="z49" w:id="11"/>
    <w:p>
      <w:pPr>
        <w:spacing w:after="0"/>
        <w:ind w:left="0"/>
        <w:jc w:val="left"/>
      </w:pPr>
      <w:r>
        <w:rPr>
          <w:rFonts w:ascii="Times New Roman"/>
          <w:b/>
          <w:i w:val="false"/>
          <w:color w:val="000000"/>
        </w:rPr>
        <w:t xml:space="preserve"> 
2010 жылы облыстық бюджет есебінен аудандық бюджеттік бағдарлама әкімшілеріне нысаналы трансферттер бөлу</w:t>
      </w:r>
    </w:p>
    <w:bookmarkEnd w:id="11"/>
    <w:p>
      <w:pPr>
        <w:spacing w:after="0"/>
        <w:ind w:left="0"/>
        <w:jc w:val="both"/>
      </w:pPr>
      <w:r>
        <w:rPr>
          <w:rFonts w:ascii="Times New Roman"/>
          <w:b w:val="false"/>
          <w:i w:val="false"/>
          <w:color w:val="ff0000"/>
          <w:sz w:val="28"/>
        </w:rPr>
        <w:t xml:space="preserve">      Ескерту. Шешім 11-қосымшамен толықтырылды - Қызылорда облысы Жалағаш аудандық мәслихатының 2010.04.14 </w:t>
      </w:r>
      <w:r>
        <w:rPr>
          <w:rFonts w:ascii="Times New Roman"/>
          <w:b w:val="false"/>
          <w:i w:val="false"/>
          <w:color w:val="ff0000"/>
          <w:sz w:val="28"/>
        </w:rPr>
        <w:t>N 30-1</w:t>
      </w:r>
      <w:r>
        <w:rPr>
          <w:rFonts w:ascii="Times New Roman"/>
          <w:b w:val="false"/>
          <w:i w:val="false"/>
          <w:color w:val="ff0000"/>
          <w:sz w:val="28"/>
        </w:rPr>
        <w:t xml:space="preserve"> (2010.01.01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9853"/>
        <w:gridCol w:w="1713"/>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76482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жобаларға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21916</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бағдарламаларға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54566</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бюджетіне   өңірлік   жұмыспен   қамту   және   кадрларды   қайта   даярлау стратегиясын   іске   асыру   шеңберінде   облыстық   бюджет   қаржысы   есебінен нысаналы даму трансферттері, оның ішінде:</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ауылының ауыз сумен жабдықтау жүйелері құрылысына және қайта жаңғыртуға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Аламесек ауылының ауыз сумен жабдықтау жүйелері құрылысына және қайта жаңғыртуға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ұйымдарға мемлекеттік тапсырыс орналастыруға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10918</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мектептер жанынан шағын орталықтар ашуға мемлекеттік тапсырыс орналастыруға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27064</w:t>
            </w:r>
          </w:p>
        </w:tc>
      </w:tr>
    </w:tbl>
    <w:p>
      <w:pPr>
        <w:spacing w:after="0"/>
        <w:ind w:left="0"/>
        <w:jc w:val="both"/>
      </w:pPr>
      <w:r>
        <w:rPr>
          <w:rFonts w:ascii="Times New Roman"/>
          <w:b w:val="false"/>
          <w:i w:val="false"/>
          <w:color w:val="000000"/>
          <w:sz w:val="28"/>
        </w:rPr>
        <w:t>2009 жылғы 23 желтоқсандағы N 23-2</w:t>
      </w:r>
      <w:r>
        <w:br/>
      </w:r>
      <w:r>
        <w:rPr>
          <w:rFonts w:ascii="Times New Roman"/>
          <w:b w:val="false"/>
          <w:i w:val="false"/>
          <w:color w:val="000000"/>
          <w:sz w:val="28"/>
        </w:rPr>
        <w:t>
      Жалағаш аудандық мәслихатының</w:t>
      </w:r>
      <w:r>
        <w:br/>
      </w:r>
      <w:r>
        <w:rPr>
          <w:rFonts w:ascii="Times New Roman"/>
          <w:b w:val="false"/>
          <w:i w:val="false"/>
          <w:color w:val="000000"/>
          <w:sz w:val="28"/>
        </w:rPr>
        <w:t>
шешіміне 12-қосымша</w:t>
      </w:r>
    </w:p>
    <w:bookmarkStart w:name="z53" w:id="12"/>
    <w:p>
      <w:pPr>
        <w:spacing w:after="0"/>
        <w:ind w:left="0"/>
        <w:jc w:val="left"/>
      </w:pPr>
      <w:r>
        <w:rPr>
          <w:rFonts w:ascii="Times New Roman"/>
          <w:b/>
          <w:i w:val="false"/>
          <w:color w:val="000000"/>
        </w:rPr>
        <w:t xml:space="preserve"> 
Аудан бюджетінің шығыстары бойынша бюджеттік бағдарламаларға бағытталған шығындар тізбесі</w:t>
      </w:r>
    </w:p>
    <w:bookmarkEnd w:id="12"/>
    <w:p>
      <w:pPr>
        <w:spacing w:after="0"/>
        <w:ind w:left="0"/>
        <w:jc w:val="both"/>
      </w:pPr>
      <w:r>
        <w:rPr>
          <w:rFonts w:ascii="Times New Roman"/>
          <w:b w:val="false"/>
          <w:i w:val="false"/>
          <w:color w:val="ff0000"/>
          <w:sz w:val="28"/>
        </w:rPr>
        <w:t xml:space="preserve">      Ескерту. Шешім 12-қосымшамен толықтырылды - Қызылорда облысы Жалағаш аудандық мәслихатының 2010.07.30 </w:t>
      </w:r>
      <w:r>
        <w:rPr>
          <w:rFonts w:ascii="Times New Roman"/>
          <w:b w:val="false"/>
          <w:i w:val="false"/>
          <w:color w:val="ff0000"/>
          <w:sz w:val="28"/>
        </w:rPr>
        <w:t>N 32-1</w:t>
      </w:r>
      <w:r>
        <w:rPr>
          <w:rFonts w:ascii="Times New Roman"/>
          <w:b w:val="false"/>
          <w:i w:val="false"/>
          <w:color w:val="ff0000"/>
          <w:sz w:val="28"/>
        </w:rPr>
        <w:t xml:space="preserve"> (2010.01.01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10499"/>
        <w:gridCol w:w="1852"/>
      </w:tblGrid>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188040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 аппараты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әкімі аппараты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 әкімі аппараты ағымдағы шығындарына</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Аққыр ауылдық округі әкімі аппараты ағымдағы шығындарына</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Бұқарбай батыр ауылдық округі әкімі аппараты ағымдағы шығындарына</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ауылдық округі әкімі аппараты ағымдағы шығындарына</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 аппараты ағымдағы шығындарына</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Жаңадария ауылдық округі әкімі аппараты ағымдағы шығындарына</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Қаракеткен ауылдық округі әкімі аппараты ағымдағы шығындарына</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 ауылдық округі әкімі аппараты ағымдағы шығындарына</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Мырзабай ахун ауылдық округі әкімі аппараты ағымдағы шығындарына</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білім бөлімі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органдардын шешімі бойынша мұқтаж азаматтардың жекелеген топтарына әлеуметтік көмек</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кезенде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 қамту және әлеуметтік бағдарламалар бөлімі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58138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37627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саясат бөлімі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Дене шынықтыру және спорт бөлімі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ауыл шаруашылығы бөлімі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ветеринария бөлімі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жер қатынастары бөлімі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құрылыс бөлімі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сәулет және қала құрылысы бөлімі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69132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67121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кәсіпкерлік бөлімі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тұрғын үй-коммуналдық шаруашылығы, жолаушылар көлігі және автомобиль жолдары бөлімі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bl>
    <w:p>
      <w:pPr>
        <w:spacing w:after="0"/>
        <w:ind w:left="0"/>
        <w:jc w:val="both"/>
      </w:pPr>
      <w:r>
        <w:rPr>
          <w:rFonts w:ascii="Times New Roman"/>
          <w:b w:val="false"/>
          <w:i w:val="false"/>
          <w:color w:val="000000"/>
          <w:sz w:val="28"/>
        </w:rPr>
        <w:t>2009 жылғы 23 желтоқсандағы N 23-2</w:t>
      </w:r>
      <w:r>
        <w:br/>
      </w:r>
      <w:r>
        <w:rPr>
          <w:rFonts w:ascii="Times New Roman"/>
          <w:b w:val="false"/>
          <w:i w:val="false"/>
          <w:color w:val="000000"/>
          <w:sz w:val="28"/>
        </w:rPr>
        <w:t>
Жалағаш аудандық мәслихатының</w:t>
      </w:r>
      <w:r>
        <w:br/>
      </w:r>
      <w:r>
        <w:rPr>
          <w:rFonts w:ascii="Times New Roman"/>
          <w:b w:val="false"/>
          <w:i w:val="false"/>
          <w:color w:val="000000"/>
          <w:sz w:val="28"/>
        </w:rPr>
        <w:t>
шешіміне 13-қосымша</w:t>
      </w:r>
    </w:p>
    <w:bookmarkStart w:name="z58" w:id="13"/>
    <w:p>
      <w:pPr>
        <w:spacing w:after="0"/>
        <w:ind w:left="0"/>
        <w:jc w:val="left"/>
      </w:pPr>
      <w:r>
        <w:rPr>
          <w:rFonts w:ascii="Times New Roman"/>
          <w:b/>
          <w:i w:val="false"/>
          <w:color w:val="000000"/>
        </w:rPr>
        <w:t xml:space="preserve"> 
2010 жылға арналған аудан бюджетінің кірістерінің жылдық болжамы бойынша көбейтілетін кірістер түрлері</w:t>
      </w:r>
    </w:p>
    <w:bookmarkEnd w:id="13"/>
    <w:p>
      <w:pPr>
        <w:spacing w:after="0"/>
        <w:ind w:left="0"/>
        <w:jc w:val="both"/>
      </w:pPr>
      <w:r>
        <w:rPr>
          <w:rFonts w:ascii="Times New Roman"/>
          <w:b w:val="false"/>
          <w:i w:val="false"/>
          <w:color w:val="ff0000"/>
          <w:sz w:val="28"/>
        </w:rPr>
        <w:t xml:space="preserve">      Ескерту. Шешім 13-қосымшамен толықтырылды - Қызылорда облысы Жалағаш аудандық мәслихатының 2010.10.04 </w:t>
      </w:r>
      <w:r>
        <w:rPr>
          <w:rFonts w:ascii="Times New Roman"/>
          <w:b w:val="false"/>
          <w:i w:val="false"/>
          <w:color w:val="ff0000"/>
          <w:sz w:val="28"/>
        </w:rPr>
        <w:t>N 33-2</w:t>
      </w:r>
      <w:r>
        <w:rPr>
          <w:rFonts w:ascii="Times New Roman"/>
          <w:b w:val="false"/>
          <w:i w:val="false"/>
          <w:color w:val="ff0000"/>
          <w:sz w:val="28"/>
        </w:rPr>
        <w:t xml:space="preserve"> (2010.01.01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773"/>
        <w:gridCol w:w="593"/>
        <w:gridCol w:w="773"/>
        <w:gridCol w:w="8713"/>
        <w:gridCol w:w="13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Ерекшелігі</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азаматтардың табыстарынан ұсталатын жеке табыс салығы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қірісінің бір бөлігінің түсімдері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bl>
    <w:p>
      <w:pPr>
        <w:spacing w:after="0"/>
        <w:ind w:left="0"/>
        <w:jc w:val="both"/>
      </w:pPr>
      <w:r>
        <w:rPr>
          <w:rFonts w:ascii="Times New Roman"/>
          <w:b w:val="false"/>
          <w:i w:val="false"/>
          <w:color w:val="000000"/>
          <w:sz w:val="28"/>
        </w:rPr>
        <w:t>2009 жылғы 23 желтоқсандағы N 23-2</w:t>
      </w:r>
      <w:r>
        <w:br/>
      </w:r>
      <w:r>
        <w:rPr>
          <w:rFonts w:ascii="Times New Roman"/>
          <w:b w:val="false"/>
          <w:i w:val="false"/>
          <w:color w:val="000000"/>
          <w:sz w:val="28"/>
        </w:rPr>
        <w:t>
Жалағаш аудандық мәслихатының</w:t>
      </w:r>
      <w:r>
        <w:br/>
      </w:r>
      <w:r>
        <w:rPr>
          <w:rFonts w:ascii="Times New Roman"/>
          <w:b w:val="false"/>
          <w:i w:val="false"/>
          <w:color w:val="000000"/>
          <w:sz w:val="28"/>
        </w:rPr>
        <w:t>
шешіміне 14-қосымша</w:t>
      </w:r>
    </w:p>
    <w:bookmarkStart w:name="z59" w:id="14"/>
    <w:p>
      <w:pPr>
        <w:spacing w:after="0"/>
        <w:ind w:left="0"/>
        <w:jc w:val="left"/>
      </w:pPr>
      <w:r>
        <w:rPr>
          <w:rFonts w:ascii="Times New Roman"/>
          <w:b/>
          <w:i w:val="false"/>
          <w:color w:val="000000"/>
        </w:rPr>
        <w:t xml:space="preserve"> 
2010 жылға арналған аудан бюджетінің кірістерінің жылдық болжамы бойынша көбейтілетін және азайтылатын кірістер түрлері</w:t>
      </w:r>
    </w:p>
    <w:bookmarkEnd w:id="14"/>
    <w:p>
      <w:pPr>
        <w:spacing w:after="0"/>
        <w:ind w:left="0"/>
        <w:jc w:val="both"/>
      </w:pPr>
      <w:r>
        <w:rPr>
          <w:rFonts w:ascii="Times New Roman"/>
          <w:b w:val="false"/>
          <w:i w:val="false"/>
          <w:color w:val="ff0000"/>
          <w:sz w:val="28"/>
        </w:rPr>
        <w:t xml:space="preserve">      Ескерту. Шешім 14-қосымшамен толықтырылды - Қызылорда облысы Жалағаш аудандық мәслихатының 2010.10.04 </w:t>
      </w:r>
      <w:r>
        <w:rPr>
          <w:rFonts w:ascii="Times New Roman"/>
          <w:b w:val="false"/>
          <w:i w:val="false"/>
          <w:color w:val="ff0000"/>
          <w:sz w:val="28"/>
        </w:rPr>
        <w:t>N 33-2</w:t>
      </w:r>
      <w:r>
        <w:rPr>
          <w:rFonts w:ascii="Times New Roman"/>
          <w:b w:val="false"/>
          <w:i w:val="false"/>
          <w:color w:val="ff0000"/>
          <w:sz w:val="28"/>
        </w:rPr>
        <w:t xml:space="preserve"> (2010.01.01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
        <w:gridCol w:w="613"/>
        <w:gridCol w:w="613"/>
        <w:gridCol w:w="613"/>
        <w:gridCol w:w="9453"/>
        <w:gridCol w:w="14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Ерекшелігі</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 жолғы талон бойынша жүзеге асыратын жеке тұлғалардан алынатын жеке табыс салығы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
        <w:gridCol w:w="591"/>
        <w:gridCol w:w="570"/>
        <w:gridCol w:w="651"/>
        <w:gridCol w:w="9351"/>
        <w:gridCol w:w="1526"/>
      </w:tblGrid>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r>
    </w:tbl>
    <w:p>
      <w:pPr>
        <w:spacing w:after="0"/>
        <w:ind w:left="0"/>
        <w:jc w:val="both"/>
      </w:pPr>
      <w:r>
        <w:rPr>
          <w:rFonts w:ascii="Times New Roman"/>
          <w:b w:val="false"/>
          <w:i w:val="false"/>
          <w:color w:val="000000"/>
          <w:sz w:val="28"/>
        </w:rPr>
        <w:t>2009 жылғы 23 желтоқсандағы N 23-2</w:t>
      </w:r>
      <w:r>
        <w:br/>
      </w:r>
      <w:r>
        <w:rPr>
          <w:rFonts w:ascii="Times New Roman"/>
          <w:b w:val="false"/>
          <w:i w:val="false"/>
          <w:color w:val="000000"/>
          <w:sz w:val="28"/>
        </w:rPr>
        <w:t>
Жалағаш аудандық мәслихатының</w:t>
      </w:r>
      <w:r>
        <w:br/>
      </w:r>
      <w:r>
        <w:rPr>
          <w:rFonts w:ascii="Times New Roman"/>
          <w:b w:val="false"/>
          <w:i w:val="false"/>
          <w:color w:val="000000"/>
          <w:sz w:val="28"/>
        </w:rPr>
        <w:t>
шешіміне 15-қосымша</w:t>
      </w:r>
    </w:p>
    <w:bookmarkStart w:name="z60" w:id="15"/>
    <w:p>
      <w:pPr>
        <w:spacing w:after="0"/>
        <w:ind w:left="0"/>
        <w:jc w:val="left"/>
      </w:pPr>
      <w:r>
        <w:rPr>
          <w:rFonts w:ascii="Times New Roman"/>
          <w:b/>
          <w:i w:val="false"/>
          <w:color w:val="000000"/>
        </w:rPr>
        <w:t xml:space="preserve"> 
2010 жылға арналған аудан бюджеті шығыстарының бюджеттік бағдарламалары бойынша үнемделген қаржылардан қысқартылатын шығындар тізбесі</w:t>
      </w:r>
    </w:p>
    <w:bookmarkEnd w:id="15"/>
    <w:p>
      <w:pPr>
        <w:spacing w:after="0"/>
        <w:ind w:left="0"/>
        <w:jc w:val="both"/>
      </w:pPr>
      <w:r>
        <w:rPr>
          <w:rFonts w:ascii="Times New Roman"/>
          <w:b w:val="false"/>
          <w:i w:val="false"/>
          <w:color w:val="ff0000"/>
          <w:sz w:val="28"/>
        </w:rPr>
        <w:t xml:space="preserve">      Ескерту. Шешім 15-қосымшамен толықтырылды - Қызылорда облысы Жалағаш аудандық мәслихатының 2010.10.04 </w:t>
      </w:r>
      <w:r>
        <w:rPr>
          <w:rFonts w:ascii="Times New Roman"/>
          <w:b w:val="false"/>
          <w:i w:val="false"/>
          <w:color w:val="ff0000"/>
          <w:sz w:val="28"/>
        </w:rPr>
        <w:t>N 33-2</w:t>
      </w:r>
      <w:r>
        <w:rPr>
          <w:rFonts w:ascii="Times New Roman"/>
          <w:b w:val="false"/>
          <w:i w:val="false"/>
          <w:color w:val="ff0000"/>
          <w:sz w:val="28"/>
        </w:rPr>
        <w:t xml:space="preserve"> (2010.01.01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353"/>
        <w:gridCol w:w="193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 аппараты ағымдағы шығындары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Даңк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санитарлық союды ұйымдастыру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bl>
    <w:p>
      <w:pPr>
        <w:spacing w:after="0"/>
        <w:ind w:left="0"/>
        <w:jc w:val="both"/>
      </w:pPr>
      <w:r>
        <w:rPr>
          <w:rFonts w:ascii="Times New Roman"/>
          <w:b w:val="false"/>
          <w:i w:val="false"/>
          <w:color w:val="000000"/>
          <w:sz w:val="28"/>
        </w:rPr>
        <w:t>2009 жылғы 23 желтоқсандағы N 23-2</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16-қосымша</w:t>
      </w:r>
    </w:p>
    <w:bookmarkStart w:name="z61" w:id="16"/>
    <w:p>
      <w:pPr>
        <w:spacing w:after="0"/>
        <w:ind w:left="0"/>
        <w:jc w:val="left"/>
      </w:pPr>
      <w:r>
        <w:rPr>
          <w:rFonts w:ascii="Times New Roman"/>
          <w:b/>
          <w:i w:val="false"/>
          <w:color w:val="000000"/>
        </w:rPr>
        <w:t xml:space="preserve">      
2010 жылға арналған аудан бюджетінің шығыстары бойынша бюджеттік бағдарламаларға бағытталған шығындар тізбесі</w:t>
      </w:r>
    </w:p>
    <w:bookmarkEnd w:id="16"/>
    <w:p>
      <w:pPr>
        <w:spacing w:after="0"/>
        <w:ind w:left="0"/>
        <w:jc w:val="both"/>
      </w:pPr>
      <w:r>
        <w:rPr>
          <w:rFonts w:ascii="Times New Roman"/>
          <w:b w:val="false"/>
          <w:i w:val="false"/>
          <w:color w:val="ff0000"/>
          <w:sz w:val="28"/>
        </w:rPr>
        <w:t xml:space="preserve">      Ескерту. Шешім 16-қосымшамен толықтырылды - Қызылорда облысы Жалағаш аудандық мәслихатының 2010.10.04 </w:t>
      </w:r>
      <w:r>
        <w:rPr>
          <w:rFonts w:ascii="Times New Roman"/>
          <w:b w:val="false"/>
          <w:i w:val="false"/>
          <w:color w:val="ff0000"/>
          <w:sz w:val="28"/>
        </w:rPr>
        <w:t>N 33-2</w:t>
      </w:r>
      <w:r>
        <w:rPr>
          <w:rFonts w:ascii="Times New Roman"/>
          <w:b w:val="false"/>
          <w:i w:val="false"/>
          <w:color w:val="ff0000"/>
          <w:sz w:val="28"/>
        </w:rPr>
        <w:t xml:space="preserve"> (2010.01.01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293"/>
        <w:gridCol w:w="197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64611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 аппараты ағымдағы шығындарына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ағымдағы шығындарына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әкімінің аппараты ағымдағы шығындарына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 әкімі аппараты ағымдағы шығындарына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ауылдық округі әкімі аппараты ағымдағы шығындарына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Жаңадария ауылдық округі әкімі аппараты ағымдағы шығындарына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Қаракеткен ауылдық округі әкімі аппараты ағымдағы шығындарына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бюджеттік жоспарлау бөлімі ағымдағы шығындарына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 қамту және әлеуметтік бағдарламалар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Дене шынықтыру және спорт бөлімі ағымдағы шығындарына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тұрғын үй-коммуналдық шаруашылығы, жолаушылар көлігі және автомобиль жолдары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w:t>
            </w:r>
          </w:p>
        </w:tc>
      </w:tr>
    </w:tbl>
    <w:p>
      <w:pPr>
        <w:spacing w:after="0"/>
        <w:ind w:left="0"/>
        <w:jc w:val="both"/>
      </w:pPr>
      <w:r>
        <w:rPr>
          <w:rFonts w:ascii="Times New Roman"/>
          <w:b w:val="false"/>
          <w:i w:val="false"/>
          <w:color w:val="000000"/>
          <w:sz w:val="28"/>
        </w:rPr>
        <w:t>2009 жылғы 23 желтоқсандағы N 23-2</w:t>
      </w:r>
      <w:r>
        <w:br/>
      </w:r>
      <w:r>
        <w:rPr>
          <w:rFonts w:ascii="Times New Roman"/>
          <w:b w:val="false"/>
          <w:i w:val="false"/>
          <w:color w:val="000000"/>
          <w:sz w:val="28"/>
        </w:rPr>
        <w:t>
Жалағаш аудандық мәслихатының шешіміне</w:t>
      </w:r>
      <w:r>
        <w:br/>
      </w:r>
      <w:r>
        <w:rPr>
          <w:rFonts w:ascii="Times New Roman"/>
          <w:b w:val="false"/>
          <w:i w:val="false"/>
          <w:color w:val="000000"/>
          <w:sz w:val="28"/>
        </w:rPr>
        <w:t>
17-қосымша</w:t>
      </w:r>
    </w:p>
    <w:bookmarkStart w:name="z62" w:id="17"/>
    <w:p>
      <w:pPr>
        <w:spacing w:after="0"/>
        <w:ind w:left="0"/>
        <w:jc w:val="left"/>
      </w:pPr>
      <w:r>
        <w:rPr>
          <w:rFonts w:ascii="Times New Roman"/>
          <w:b/>
          <w:i w:val="false"/>
          <w:color w:val="000000"/>
        </w:rPr>
        <w:t xml:space="preserve"> 
Аудан бюджеті шығыстарының бюджеттік бағдарламалары бойынша үнемделген қаржылардан азайтылған және қосымша бағытталған шығындар тізбесі</w:t>
      </w:r>
    </w:p>
    <w:bookmarkEnd w:id="17"/>
    <w:p>
      <w:pPr>
        <w:spacing w:after="0"/>
        <w:ind w:left="0"/>
        <w:jc w:val="both"/>
      </w:pPr>
      <w:r>
        <w:rPr>
          <w:rFonts w:ascii="Times New Roman"/>
          <w:b w:val="false"/>
          <w:i w:val="false"/>
          <w:color w:val="ff0000"/>
          <w:sz w:val="28"/>
        </w:rPr>
        <w:t xml:space="preserve">      Ескерту. Шешім 17-қосымшамен толықтырылды - Қызылорда облысы Жалағаш аудандық мәслихатының 2010.10.22 </w:t>
      </w:r>
      <w:r>
        <w:rPr>
          <w:rFonts w:ascii="Times New Roman"/>
          <w:b w:val="false"/>
          <w:i w:val="false"/>
          <w:color w:val="ff0000"/>
          <w:sz w:val="28"/>
        </w:rPr>
        <w:t>N 34-1</w:t>
      </w:r>
      <w:r>
        <w:rPr>
          <w:rFonts w:ascii="Times New Roman"/>
          <w:b w:val="false"/>
          <w:i w:val="false"/>
          <w:color w:val="ff0000"/>
          <w:sz w:val="28"/>
        </w:rPr>
        <w:t xml:space="preserve"> (2010.01.01 бастап қолданысқа енгізіледі) шешімімен.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8533"/>
        <w:gridCol w:w="1533"/>
        <w:gridCol w:w="187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Азайту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Көбейту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3180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3180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1935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ағымдағы шығындары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 мемлекеттік органдарды материалдық-техникалық жарақтандыру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әкiмінің аппараты ағымдағы шығындары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 әкімі аппараты ағымдағы шығындары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Аққыр ауылдық округі әкімі аппараты ағымдағы шығындары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Аламесек ауылдық округі әкімі аппараты ағымдағы шығындары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ауылдық округі әкімі аппараты ағымдағы шығындары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округі әкімі аппараты ағымдағы шығындары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 ауылдық округі әкімі аппараты ағымдағы шығындары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бюджеттік жоспарлау бөлімі ағымдағы шығындары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бюджеттік жоспарлау бөлімі- мемлекеттік органдарды материалдық-техникалық жарақтандыру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Методикалық кабинет</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 қамту және әлеуметтік бағдарламалар бөлімі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Дене шынықтыру және спорт бөлімі ағымдағы шығындары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ауыл шаруашылығы бөлімі ағымдағы шығындары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Өнеркәсіп, сәулет, қала құрылысы және құрылыс қызметі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құрылыс бөлімі ағымдағы шығындары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