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4008" w14:textId="2094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6 сәуірдегі N 190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2009 жылғы 23 қыркүйектегі N 390 қаулысы. Қызылорда облысының Әділет департаменті Жаңақорған ауданының Әділет басқармасында 2009 жылғы 19 қазанда N 10-7-79 тіркелді. Қолданылу мерзімінің аяқталуына байланысты күші жойылды - (Қызылорда облысы Жаңақорған ауданы әкімдігінің 2012 жылғы 12 желтоқсандағы N 1/1-1/2588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ауданы әкімдігінің 2012.12.12 N 1/1-1/2588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қорғаныс істері жөніндегі бөлімінің 2009 жылғы  18 қыркүйектегі N 1392 санды қатынас-хатына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аудандық қорғаныс істері жөніндегі бөлімінің бастығы Жұматов Оразалы Жұматұлының қызметінен босап, Қазақстан Республикасы Министрінің бірінші орынбасары-штабтар бастықтары комитеті төрағасының 27 тамыз 2009 жылғы N 088 бұйрығымен Жаңақорған аудандық қорғаныс істері жөніндегі бөлімінің бастығы болып Әлімбетов Сабырхан Қалиханұлы тағайындалуына байланысты, аудан әкімдігінің 2009 жылғы 06 сәуірдегі "Азаматтарды 2009 жылдың сәуір-маусым және қазан-желтоқсан айларында мерзімді әскери қызметке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N 190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 N 10-7-70. 10.04.2009 жыл, "Жаңақорған тынысы" газетінің 18 сәуір 2009 жылғы N 31 санында жарияланған) бекітілген аудандық шақыру комиссиясының төрағалығынан Жұматов Оразалы Жұматұлы босатылып, комиссия төрағасы болып Әлімбетов Сабырхан Қалиханұлы (келісімі бойынша)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 Әлімбетов Сабырхан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Қалиханұлы ____________ 23.09.2009 ж.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