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318c" w14:textId="0d53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жұмыс орындарын ұйымдастырудың кейбір мәселелері туралы" 2009 жылғы 5 мамырдағы N 234 аудан әкімдігінің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2009 жылғы 26 тамыздағы N 427 қаулысы. Қызылорда облысының Әділет департаменті Сырдария ауданының әділет басқармасында 2009 жылғы 16 қыркүйекте N 10-8-100 тіркелді. Күші жойылды - Қызылорда облысы Сырдария ауданы әкімдігінің 2011 жылғы 25 шілдедегі N 310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ауданы әкімдігінің 2011.07.25 N 310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Заңдарының талаптарына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"Әлеуметтік жұмыс орындарын ұйымдастырудың кейбір мәселелері туралы" 2009 жылғы 5 мамырдағы </w:t>
      </w:r>
      <w:r>
        <w:rPr>
          <w:rFonts w:ascii="Times New Roman"/>
          <w:b w:val="false"/>
          <w:i w:val="false"/>
          <w:color w:val="000000"/>
          <w:sz w:val="28"/>
        </w:rPr>
        <w:t>N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әкімдігінің қаулысының (аудандық Әділет басқармасында 2009 жылдың 26 мамырында N 10-8-90 санымен тіркелген, 2009 жылғы 3 маусымда "Тіршілік тынысы" газетінің N 46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2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жұмыс орындары ұйымдастырылатын шаруашылық субъектілерінің тізіміне өзгерістер енгізіліп, қосымша "Жанар и К" толық серіктестігі, "Углесбыт" жауапкершілігі шектеулі серіктестігі, жеке кәсіпкер "Есқараева Ш" және "Казпошта" акционерлік қоғамы мекемелерімен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Е.Әжікеновке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 С. Тәуіпбаев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