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aa86" w14:textId="e85a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2009 жылғы 7 сәуірдегі "2009 жылдың сәуір-маусымында және қазан-желтоқсанында азаматтарды кезекті мерзімді әскери қызметке шақыру туралы" N 469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2009 жылғы 09 желтоқсандағы N 739 қаулысы. Қызылорда облысының Әділет департаменті Шиелі ауданының Әділет басқармасында 2010 жылы 10 қаңтарда N 10-9-100 тіркелді. Күші жойылды - Қызылорда облысы Шиелі ауданы әкімдігінің 2011 жылғы 11 қарашадағы N 1681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Шиелі ауданы әкімдігінің 2011.11.11 N 1681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2000 жылғы 27 қарашадағы "Әкімшілік рәсімдер туралы" Заңының 8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Шиелі ауданы әкімдігінің 2009 жылғы 7 сәуірдегі "2009 жылдың сәуір-маусымында және қазан-желтоқсанында азаматтарды кезекті мерзімді әскери қызметке шақыру туралы" </w:t>
      </w:r>
      <w:r>
        <w:rPr>
          <w:rFonts w:ascii="Times New Roman"/>
          <w:b w:val="false"/>
          <w:i w:val="false"/>
          <w:color w:val="000000"/>
          <w:sz w:val="28"/>
        </w:rPr>
        <w:t>N 469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тізімінде 2009 жылдың 7 мамырында N 10-9-83 болып тіркелген, аудандық "Өскен өңір" газетінің 2009 жылғы 16 мамырындағы N 44-45 /7660-61/ санды шығарылымында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- </w:t>
      </w:r>
      <w:r>
        <w:rPr>
          <w:rFonts w:ascii="Times New Roman"/>
          <w:b w:val="false"/>
          <w:i w:val="false"/>
          <w:color w:val="000000"/>
          <w:sz w:val="28"/>
        </w:rPr>
        <w:t>көрсетілген қаулының қосымшасындағы "Қарынбаев Саттар Әбіләзімұлы" - деген сөздер "Жақып Ғабит Жәрдемханұлы" -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Қаулы алғаш рет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 Н. Нәлібаев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