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1ff1" w14:textId="b341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кентінен атауы жоқ көшеге Әлімхан Оспановтың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2009 жылғы 09 желтоқсандағы N 791 шешімі. Қызылорда облысының Әділет департаменті Шиелі ауданының Әділет басқармасында 2010 жылы 21 қаңтарда N 10-9-105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Аудандық ономастикалық комиссия мәжілісінің 2009 жылғы 18 қарашадағы N 2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кенті, Төле би көшесіне түйісетін атауы жоқ көшеге,  ауданның мәдениеті мен білім саласына еңбегі сіңген, танымал композитор болған Әлімхан Оспановтың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кент әкімінің орынбасары Түменов Ермаханға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 М. Молдабаев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