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7730ec" w14:textId="87730e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Облыстық мәслихаттың 2008 жылғы 10 желтоқсандағы N 10/116 "2009 жылға арналған облыстық бюджет туралы" шешіміне өзгерістер мен толықтырулар енгізу туралы</w:t>
      </w:r>
    </w:p>
    <w:p>
      <w:pPr>
        <w:spacing w:after="0"/>
        <w:ind w:left="0"/>
        <w:jc w:val="both"/>
      </w:pPr>
      <w:r>
        <w:rPr>
          <w:rFonts w:ascii="Times New Roman"/>
          <w:b w:val="false"/>
          <w:i w:val="false"/>
          <w:color w:val="000000"/>
          <w:sz w:val="28"/>
        </w:rPr>
        <w:t>Маңғыстау облыстық мәслихатының 2009 жылғы 30 қаңтардағы N 12/144 шешімі. Маңғыстау облысының Әділет департаментінде 2009 жылғы 12 ақпанда N 2041 тіркелді</w:t>
      </w:r>
    </w:p>
    <w:p>
      <w:pPr>
        <w:spacing w:after="0"/>
        <w:ind w:left="0"/>
        <w:jc w:val="both"/>
      </w:pPr>
      <w:bookmarkStart w:name="z4" w:id="0"/>
      <w:r>
        <w:rPr>
          <w:rFonts w:ascii="Times New Roman"/>
          <w:b w:val="false"/>
          <w:i w:val="false"/>
          <w:color w:val="000000"/>
          <w:sz w:val="28"/>
        </w:rPr>
        <w:t>        
Қазақстан Республикасының 2008 жылғы 4 желтоқсандағы N 95 - IV  </w:t>
      </w:r>
      <w:r>
        <w:rPr>
          <w:rFonts w:ascii="Times New Roman"/>
          <w:b w:val="false"/>
          <w:i w:val="false"/>
          <w:color w:val="000000"/>
          <w:sz w:val="28"/>
        </w:rPr>
        <w:t xml:space="preserve">Бюджет кодексіне </w:t>
      </w:r>
      <w:r>
        <w:rPr>
          <w:rFonts w:ascii="Times New Roman"/>
          <w:b w:val="false"/>
          <w:i w:val="false"/>
          <w:color w:val="000000"/>
          <w:sz w:val="28"/>
        </w:rPr>
        <w:t>және «Қазақстан Республикасындағы жергілікті мемлекеттік басқару туралы» Қазақстан Республикасының 2001 жылғы 23 қаңтардағы </w:t>
      </w:r>
      <w:r>
        <w:rPr>
          <w:rFonts w:ascii="Times New Roman"/>
          <w:b w:val="false"/>
          <w:i w:val="false"/>
          <w:color w:val="000000"/>
          <w:sz w:val="28"/>
        </w:rPr>
        <w:t xml:space="preserve">Заңына </w:t>
      </w:r>
      <w:r>
        <w:rPr>
          <w:rFonts w:ascii="Times New Roman"/>
          <w:b w:val="false"/>
          <w:i w:val="false"/>
          <w:color w:val="000000"/>
          <w:sz w:val="28"/>
        </w:rPr>
        <w:t xml:space="preserve">сәйкес, облыстық мәслихат </w:t>
      </w:r>
      <w:r>
        <w:rPr>
          <w:rFonts w:ascii="Times New Roman"/>
          <w:b/>
          <w:i w:val="false"/>
          <w:color w:val="000000"/>
          <w:sz w:val="28"/>
        </w:rPr>
        <w:t xml:space="preserve">ШЕШІМ ЕТТІ: </w:t>
      </w:r>
    </w:p>
    <w:bookmarkEnd w:id="0"/>
    <w:bookmarkStart w:name="z5" w:id="1"/>
    <w:p>
      <w:pPr>
        <w:spacing w:after="0"/>
        <w:ind w:left="0"/>
        <w:jc w:val="both"/>
      </w:pPr>
      <w:r>
        <w:rPr>
          <w:rFonts w:ascii="Times New Roman"/>
          <w:b w:val="false"/>
          <w:i w:val="false"/>
          <w:color w:val="000000"/>
          <w:sz w:val="28"/>
        </w:rPr>
        <w:t>        
1. Облыстық мәслихаттың 2008 жылғы 10 желтоқсандағы </w:t>
      </w:r>
      <w:r>
        <w:rPr>
          <w:rFonts w:ascii="Times New Roman"/>
          <w:b w:val="false"/>
          <w:i w:val="false"/>
          <w:color w:val="000000"/>
          <w:sz w:val="28"/>
        </w:rPr>
        <w:t xml:space="preserve">N 10/116 </w:t>
      </w:r>
      <w:r>
        <w:rPr>
          <w:rFonts w:ascii="Times New Roman"/>
          <w:b w:val="false"/>
          <w:i w:val="false"/>
          <w:color w:val="000000"/>
          <w:sz w:val="28"/>
        </w:rPr>
        <w:t xml:space="preserve">«2009 жылға арналған облыстық бюджет туралы» шешіміне (нормативтiк құқықтық кесiмдердi мемлекеттiк тiркеу тiзiлiмiнде N 2034 болып тіркелген, «Маңғыстау» газетінің 2008 жылғы 13 желтоқсандағы N 197 - 198 санында жарияланған) мынадай толықтырулар мен өзгерістер енгізілсін: </w:t>
      </w:r>
      <w:r>
        <w:br/>
      </w:r>
      <w:r>
        <w:rPr>
          <w:rFonts w:ascii="Times New Roman"/>
          <w:b w:val="false"/>
          <w:i w:val="false"/>
          <w:color w:val="000000"/>
          <w:sz w:val="28"/>
        </w:rPr>
        <w:t xml:space="preserve">
      1. 2009 жылға арналған облыстық бюджет 1 - қосымшаға сәйкес мына көлемде бекітілсін: </w:t>
      </w:r>
      <w:r>
        <w:br/>
      </w:r>
      <w:r>
        <w:rPr>
          <w:rFonts w:ascii="Times New Roman"/>
          <w:b w:val="false"/>
          <w:i w:val="false"/>
          <w:color w:val="000000"/>
          <w:sz w:val="28"/>
        </w:rPr>
        <w:t xml:space="preserve">
      1) кірістер - 48 280 457 мың теңге, оның ішінде: </w:t>
      </w:r>
      <w:r>
        <w:br/>
      </w:r>
      <w:r>
        <w:rPr>
          <w:rFonts w:ascii="Times New Roman"/>
          <w:b w:val="false"/>
          <w:i w:val="false"/>
          <w:color w:val="000000"/>
          <w:sz w:val="28"/>
        </w:rPr>
        <w:t xml:space="preserve">
      салықтық түсімдер бойынша – 26 441 371 мың теңге; </w:t>
      </w:r>
      <w:r>
        <w:br/>
      </w:r>
      <w:r>
        <w:rPr>
          <w:rFonts w:ascii="Times New Roman"/>
          <w:b w:val="false"/>
          <w:i w:val="false"/>
          <w:color w:val="000000"/>
          <w:sz w:val="28"/>
        </w:rPr>
        <w:t xml:space="preserve">
      салықтық емес түсімдер бойынша – 958 770 мың теңге; </w:t>
      </w:r>
      <w:r>
        <w:br/>
      </w:r>
      <w:r>
        <w:rPr>
          <w:rFonts w:ascii="Times New Roman"/>
          <w:b w:val="false"/>
          <w:i w:val="false"/>
          <w:color w:val="000000"/>
          <w:sz w:val="28"/>
        </w:rPr>
        <w:t xml:space="preserve">
      негізгі капиталды сатудан түсетін түсімдер – 500 мың теңге; </w:t>
      </w:r>
      <w:r>
        <w:br/>
      </w:r>
      <w:r>
        <w:rPr>
          <w:rFonts w:ascii="Times New Roman"/>
          <w:b w:val="false"/>
          <w:i w:val="false"/>
          <w:color w:val="000000"/>
          <w:sz w:val="28"/>
        </w:rPr>
        <w:t xml:space="preserve">
      трансферттер түсімдері бойынша – 20 879 816 мың теңге; </w:t>
      </w:r>
      <w:r>
        <w:br/>
      </w:r>
      <w:r>
        <w:rPr>
          <w:rFonts w:ascii="Times New Roman"/>
          <w:b w:val="false"/>
          <w:i w:val="false"/>
          <w:color w:val="000000"/>
          <w:sz w:val="28"/>
        </w:rPr>
        <w:t xml:space="preserve">
      2) шығындар – 49 307 873 мың теңге; </w:t>
      </w:r>
      <w:r>
        <w:br/>
      </w:r>
      <w:r>
        <w:rPr>
          <w:rFonts w:ascii="Times New Roman"/>
          <w:b w:val="false"/>
          <w:i w:val="false"/>
          <w:color w:val="000000"/>
          <w:sz w:val="28"/>
        </w:rPr>
        <w:t xml:space="preserve">
      3) таза бюджеттік кредит беру – 487 194 мың теңге, соның ішінде: </w:t>
      </w:r>
      <w:r>
        <w:br/>
      </w:r>
      <w:r>
        <w:rPr>
          <w:rFonts w:ascii="Times New Roman"/>
          <w:b w:val="false"/>
          <w:i w:val="false"/>
          <w:color w:val="000000"/>
          <w:sz w:val="28"/>
        </w:rPr>
        <w:t xml:space="preserve">
      бюджеттік кредиттер – 739 701 мың теңге; </w:t>
      </w:r>
      <w:r>
        <w:br/>
      </w:r>
      <w:r>
        <w:rPr>
          <w:rFonts w:ascii="Times New Roman"/>
          <w:b w:val="false"/>
          <w:i w:val="false"/>
          <w:color w:val="000000"/>
          <w:sz w:val="28"/>
        </w:rPr>
        <w:t xml:space="preserve">
      бюджеттік кредиттерді өтеу – 252 507 мың теңге; </w:t>
      </w:r>
      <w:r>
        <w:br/>
      </w:r>
      <w:r>
        <w:rPr>
          <w:rFonts w:ascii="Times New Roman"/>
          <w:b w:val="false"/>
          <w:i w:val="false"/>
          <w:color w:val="000000"/>
          <w:sz w:val="28"/>
        </w:rPr>
        <w:t xml:space="preserve">
      4) қаржы активтерімен жасалатын операциялар бойынша сальдо – 440 000 мың теңге, соның ішінде: </w:t>
      </w:r>
      <w:r>
        <w:br/>
      </w:r>
      <w:r>
        <w:rPr>
          <w:rFonts w:ascii="Times New Roman"/>
          <w:b w:val="false"/>
          <w:i w:val="false"/>
          <w:color w:val="000000"/>
          <w:sz w:val="28"/>
        </w:rPr>
        <w:t xml:space="preserve">
      қаржы активтерін сатып алу – 440 000 мың теңге; </w:t>
      </w:r>
      <w:r>
        <w:br/>
      </w:r>
      <w:r>
        <w:rPr>
          <w:rFonts w:ascii="Times New Roman"/>
          <w:b w:val="false"/>
          <w:i w:val="false"/>
          <w:color w:val="000000"/>
          <w:sz w:val="28"/>
        </w:rPr>
        <w:t xml:space="preserve">
      мемлекеттің қаржы активтерін сатудан түсетін түсімдер – 0 теңге; </w:t>
      </w:r>
      <w:r>
        <w:br/>
      </w:r>
      <w:r>
        <w:rPr>
          <w:rFonts w:ascii="Times New Roman"/>
          <w:b w:val="false"/>
          <w:i w:val="false"/>
          <w:color w:val="000000"/>
          <w:sz w:val="28"/>
        </w:rPr>
        <w:t xml:space="preserve">
      5) бюджет тапшылығы (профициті) – 1 954 610 мың теңге; </w:t>
      </w:r>
      <w:r>
        <w:br/>
      </w:r>
      <w:r>
        <w:rPr>
          <w:rFonts w:ascii="Times New Roman"/>
          <w:b w:val="false"/>
          <w:i w:val="false"/>
          <w:color w:val="000000"/>
          <w:sz w:val="28"/>
        </w:rPr>
        <w:t xml:space="preserve">
      6) бюджет тапшылығын қаржыландыру (профицитін пайдалану) – 1 954 610 мың теңге». </w:t>
      </w:r>
      <w:r>
        <w:br/>
      </w:r>
      <w:r>
        <w:rPr>
          <w:rFonts w:ascii="Times New Roman"/>
          <w:b w:val="false"/>
          <w:i w:val="false"/>
          <w:color w:val="000000"/>
          <w:sz w:val="28"/>
        </w:rPr>
        <w:t xml:space="preserve">
      2-тармақта: </w:t>
      </w:r>
      <w:r>
        <w:br/>
      </w:r>
      <w:r>
        <w:rPr>
          <w:rFonts w:ascii="Times New Roman"/>
          <w:b w:val="false"/>
          <w:i w:val="false"/>
          <w:color w:val="000000"/>
          <w:sz w:val="28"/>
        </w:rPr>
        <w:t xml:space="preserve">
      1) тармақшада: </w:t>
      </w:r>
      <w:r>
        <w:br/>
      </w:r>
      <w:r>
        <w:rPr>
          <w:rFonts w:ascii="Times New Roman"/>
          <w:b w:val="false"/>
          <w:i w:val="false"/>
          <w:color w:val="000000"/>
          <w:sz w:val="28"/>
        </w:rPr>
        <w:t xml:space="preserve">
      мына жолдардағы: </w:t>
      </w:r>
      <w:r>
        <w:br/>
      </w:r>
      <w:r>
        <w:rPr>
          <w:rFonts w:ascii="Times New Roman"/>
          <w:b w:val="false"/>
          <w:i w:val="false"/>
          <w:color w:val="000000"/>
          <w:sz w:val="28"/>
        </w:rPr>
        <w:t xml:space="preserve">
      «Мұнайлы ауданына» «84,7» саны «78,4» санымен ауыстырылсын; </w:t>
      </w:r>
      <w:r>
        <w:br/>
      </w:r>
      <w:r>
        <w:rPr>
          <w:rFonts w:ascii="Times New Roman"/>
          <w:b w:val="false"/>
          <w:i w:val="false"/>
          <w:color w:val="000000"/>
          <w:sz w:val="28"/>
        </w:rPr>
        <w:t xml:space="preserve">
      «Ақтау қаласына» «13,1» саны «12,6» санымен ауыстырылсын; </w:t>
      </w:r>
      <w:r>
        <w:br/>
      </w:r>
      <w:r>
        <w:rPr>
          <w:rFonts w:ascii="Times New Roman"/>
          <w:b w:val="false"/>
          <w:i w:val="false"/>
          <w:color w:val="000000"/>
          <w:sz w:val="28"/>
        </w:rPr>
        <w:t xml:space="preserve">
      «Жаңаөзен қаласына» «65,5» саны «85,7» санымен ауыстырылсын. </w:t>
      </w:r>
      <w:r>
        <w:br/>
      </w:r>
      <w:r>
        <w:rPr>
          <w:rFonts w:ascii="Times New Roman"/>
          <w:b w:val="false"/>
          <w:i w:val="false"/>
          <w:color w:val="000000"/>
          <w:sz w:val="28"/>
        </w:rPr>
        <w:t xml:space="preserve">
      6) тармақшада: </w:t>
      </w:r>
      <w:r>
        <w:br/>
      </w:r>
      <w:r>
        <w:rPr>
          <w:rFonts w:ascii="Times New Roman"/>
          <w:b w:val="false"/>
          <w:i w:val="false"/>
          <w:color w:val="000000"/>
          <w:sz w:val="28"/>
        </w:rPr>
        <w:t xml:space="preserve">
      «Мұнайлы ауданына» «100» саны «88,1» санымен ауыстырылсын; </w:t>
      </w:r>
      <w:r>
        <w:br/>
      </w:r>
      <w:r>
        <w:rPr>
          <w:rFonts w:ascii="Times New Roman"/>
          <w:b w:val="false"/>
          <w:i w:val="false"/>
          <w:color w:val="000000"/>
          <w:sz w:val="28"/>
        </w:rPr>
        <w:t xml:space="preserve">
      «Жаңаөзен қаласына» «65,9» саны «81,3» санымен ауыстырылсын. </w:t>
      </w:r>
      <w:r>
        <w:br/>
      </w:r>
      <w:r>
        <w:rPr>
          <w:rFonts w:ascii="Times New Roman"/>
          <w:b w:val="false"/>
          <w:i w:val="false"/>
          <w:color w:val="000000"/>
          <w:sz w:val="28"/>
        </w:rPr>
        <w:t xml:space="preserve">
      мынадай мазмұндағы 5-1 тармақпен толықтырылсын: </w:t>
      </w:r>
      <w:r>
        <w:br/>
      </w:r>
      <w:r>
        <w:rPr>
          <w:rFonts w:ascii="Times New Roman"/>
          <w:b w:val="false"/>
          <w:i w:val="false"/>
          <w:color w:val="000000"/>
          <w:sz w:val="28"/>
        </w:rPr>
        <w:t xml:space="preserve">
      «5-1. 2009 жылға арналған облыстық бюджетте мемлекеттік басқарудың төмен тұрған деңгейінен жоғары тұрған мемлекеттік органдарға функциялардың берілуіне байланысты 320 640 мың теңге сомасындағы нысаналы ағымдағы трансферттің республикалық бюджетте есептелгені қаперге алынсын». </w:t>
      </w:r>
      <w:r>
        <w:br/>
      </w:r>
      <w:r>
        <w:rPr>
          <w:rFonts w:ascii="Times New Roman"/>
          <w:b w:val="false"/>
          <w:i w:val="false"/>
          <w:color w:val="000000"/>
          <w:sz w:val="28"/>
        </w:rPr>
        <w:t xml:space="preserve">
      6-тармақта: </w:t>
      </w:r>
      <w:r>
        <w:br/>
      </w:r>
      <w:r>
        <w:rPr>
          <w:rFonts w:ascii="Times New Roman"/>
          <w:b w:val="false"/>
          <w:i w:val="false"/>
          <w:color w:val="000000"/>
          <w:sz w:val="28"/>
        </w:rPr>
        <w:t xml:space="preserve">
      «1 627 151» саны «1 384 124» санымен ауыстырылсын. </w:t>
      </w:r>
      <w:r>
        <w:br/>
      </w:r>
      <w:r>
        <w:rPr>
          <w:rFonts w:ascii="Times New Roman"/>
          <w:b w:val="false"/>
          <w:i w:val="false"/>
          <w:color w:val="000000"/>
          <w:sz w:val="28"/>
        </w:rPr>
        <w:t xml:space="preserve">
      мына жолдардағы: </w:t>
      </w:r>
      <w:r>
        <w:br/>
      </w:r>
      <w:r>
        <w:rPr>
          <w:rFonts w:ascii="Times New Roman"/>
          <w:b w:val="false"/>
          <w:i w:val="false"/>
          <w:color w:val="000000"/>
          <w:sz w:val="28"/>
        </w:rPr>
        <w:t xml:space="preserve">
      «Бейнеу ауданына» «242 000» саны «132 237» санымен ауыстырылсын; </w:t>
      </w:r>
      <w:r>
        <w:br/>
      </w:r>
      <w:r>
        <w:rPr>
          <w:rFonts w:ascii="Times New Roman"/>
          <w:b w:val="false"/>
          <w:i w:val="false"/>
          <w:color w:val="000000"/>
          <w:sz w:val="28"/>
        </w:rPr>
        <w:t xml:space="preserve">
      «Қарақия ауданына» «446 835» саны «475 953» санымен ауыстырылсын; </w:t>
      </w:r>
      <w:r>
        <w:br/>
      </w:r>
      <w:r>
        <w:rPr>
          <w:rFonts w:ascii="Times New Roman"/>
          <w:b w:val="false"/>
          <w:i w:val="false"/>
          <w:color w:val="000000"/>
          <w:sz w:val="28"/>
        </w:rPr>
        <w:t xml:space="preserve">
      «Маңғыстау ауданына» «489 208» саны «356 448» санымен ауыстырылсын; </w:t>
      </w:r>
      <w:r>
        <w:br/>
      </w:r>
      <w:r>
        <w:rPr>
          <w:rFonts w:ascii="Times New Roman"/>
          <w:b w:val="false"/>
          <w:i w:val="false"/>
          <w:color w:val="000000"/>
          <w:sz w:val="28"/>
        </w:rPr>
        <w:t xml:space="preserve">
      «Түпқараған ауданына» «448 908» саны «419 486» санымен ауыстырылсын; </w:t>
      </w:r>
      <w:r>
        <w:br/>
      </w:r>
      <w:r>
        <w:rPr>
          <w:rFonts w:ascii="Times New Roman"/>
          <w:b w:val="false"/>
          <w:i w:val="false"/>
          <w:color w:val="000000"/>
          <w:sz w:val="28"/>
        </w:rPr>
        <w:t xml:space="preserve">
      7-тармақта: </w:t>
      </w:r>
      <w:r>
        <w:br/>
      </w:r>
      <w:r>
        <w:rPr>
          <w:rFonts w:ascii="Times New Roman"/>
          <w:b w:val="false"/>
          <w:i w:val="false"/>
          <w:color w:val="000000"/>
          <w:sz w:val="28"/>
        </w:rPr>
        <w:t xml:space="preserve">
      «197 970» саны «184 970» санымен ауыстырылсын; </w:t>
      </w:r>
      <w:r>
        <w:br/>
      </w:r>
      <w:r>
        <w:rPr>
          <w:rFonts w:ascii="Times New Roman"/>
          <w:b w:val="false"/>
          <w:i w:val="false"/>
          <w:color w:val="000000"/>
          <w:sz w:val="28"/>
        </w:rPr>
        <w:t xml:space="preserve">
      «25 052» саны «12 052» санымен ауыстырылсын; </w:t>
      </w:r>
      <w:r>
        <w:br/>
      </w:r>
      <w:r>
        <w:rPr>
          <w:rFonts w:ascii="Times New Roman"/>
          <w:b w:val="false"/>
          <w:i w:val="false"/>
          <w:color w:val="000000"/>
          <w:sz w:val="28"/>
        </w:rPr>
        <w:t xml:space="preserve">
      8-тармақ мынадай редакцияда жазылсын: </w:t>
      </w:r>
      <w:r>
        <w:br/>
      </w:r>
      <w:r>
        <w:rPr>
          <w:rFonts w:ascii="Times New Roman"/>
          <w:b w:val="false"/>
          <w:i w:val="false"/>
          <w:color w:val="000000"/>
          <w:sz w:val="28"/>
        </w:rPr>
        <w:t xml:space="preserve">
      «8. Аудандар мен қалалар бюджеттеріне 2009 жылға арналған облыстық бюджеттен 490 493 мың теңге сомасында дамытуға арналған мақсатты трансферттер, оның ішінде: </w:t>
      </w:r>
      <w:r>
        <w:br/>
      </w:r>
      <w:r>
        <w:rPr>
          <w:rFonts w:ascii="Times New Roman"/>
          <w:b w:val="false"/>
          <w:i w:val="false"/>
          <w:color w:val="000000"/>
          <w:sz w:val="28"/>
        </w:rPr>
        <w:t xml:space="preserve">
      облыстың білім беру объектілерін дамытуға – 219 298 мың теңге; </w:t>
      </w:r>
      <w:r>
        <w:br/>
      </w:r>
      <w:r>
        <w:rPr>
          <w:rFonts w:ascii="Times New Roman"/>
          <w:b w:val="false"/>
          <w:i w:val="false"/>
          <w:color w:val="000000"/>
          <w:sz w:val="28"/>
        </w:rPr>
        <w:t xml:space="preserve">
      инженерлік коммуникациялық инфрақұрылымды дамытуға және жайластыруға – 271 195 мың теңге қарастырылғандығы ескерілсін. </w:t>
      </w:r>
      <w:r>
        <w:br/>
      </w:r>
      <w:r>
        <w:rPr>
          <w:rFonts w:ascii="Times New Roman"/>
          <w:b w:val="false"/>
          <w:i w:val="false"/>
          <w:color w:val="000000"/>
          <w:sz w:val="28"/>
        </w:rPr>
        <w:t xml:space="preserve">
      Көрсетілген соманы аудандар мен қалалар бюджеттерінің кесіндісінде бөлу 6-қосымшаға сәйкес жүзеге асырылады. </w:t>
      </w:r>
      <w:r>
        <w:br/>
      </w:r>
      <w:r>
        <w:rPr>
          <w:rFonts w:ascii="Times New Roman"/>
          <w:b w:val="false"/>
          <w:i w:val="false"/>
          <w:color w:val="000000"/>
          <w:sz w:val="28"/>
        </w:rPr>
        <w:t xml:space="preserve">
      мынадай мазмұндағы 8-1, 8-2, 8-3, 8-4, 8-5, 8-6, 8-7, 8-8 тармақтарымен толықтырылсын: </w:t>
      </w:r>
      <w:r>
        <w:br/>
      </w:r>
      <w:r>
        <w:rPr>
          <w:rFonts w:ascii="Times New Roman"/>
          <w:b w:val="false"/>
          <w:i w:val="false"/>
          <w:color w:val="000000"/>
          <w:sz w:val="28"/>
        </w:rPr>
        <w:t xml:space="preserve">
      «8-1. 7 қосымшаға сәйкес, Қазақстан Республикасындағы білім беруді дамытудың 2005-2010 жылдарға арналған мемлекеттік бағдарламасын және Қазақстан Республикасындағы техникалық және кәсіптік білім беруді дамытудың 2008-2012 жылдарға арналған мемлекеттік бағдарламасын іске асыруға 2009 жылға арналған республикалық бюджеттен 920 125 мың теңге сомасындағы нысаналы ағымдағы трансферттер көлемінің облыстық, аудандар мен қалалар бюджеттері кесіндісінде бөлінгені ескерілсін. </w:t>
      </w:r>
      <w:r>
        <w:br/>
      </w:r>
      <w:r>
        <w:rPr>
          <w:rFonts w:ascii="Times New Roman"/>
          <w:b w:val="false"/>
          <w:i w:val="false"/>
          <w:color w:val="000000"/>
          <w:sz w:val="28"/>
        </w:rPr>
        <w:t xml:space="preserve">
      8-2. 8 қосымшаға сәйкес, 2009 жылға арналған облыстық бюджетте Қазақстан Республикасындағы денсаулық сақтау ісін реформалау және дамытудың 2005-2010 жылдарға арналған мемлекеттік бағдарламасын және дәрі-дәрмек заттарын, вакциналар мен басқа да иммунобиологиялық препараттар сатып алуды іске асыруға 1 830 314 мың теңге сомасында республикалық бюджеттен нысаналы ағымдағы трансферттер көзделгені ескерілсін. </w:t>
      </w:r>
      <w:r>
        <w:br/>
      </w:r>
      <w:r>
        <w:rPr>
          <w:rFonts w:ascii="Times New Roman"/>
          <w:b w:val="false"/>
          <w:i w:val="false"/>
          <w:color w:val="000000"/>
          <w:sz w:val="28"/>
        </w:rPr>
        <w:t xml:space="preserve">
      8-3. 9 қосымшаға сәйкес, 2009 жылға арналған республикалық бюджеттен әлеуметтік саладағы іс-шараларды іске асыруға 360 993 мың теңге сомасында нысаналы ағымдағы трансферттер көлемінің облыстық, аудандар мен қалалар бюджеттерінің кесіндісінде бөлінгені ескерілсін. </w:t>
      </w:r>
      <w:r>
        <w:br/>
      </w:r>
      <w:r>
        <w:rPr>
          <w:rFonts w:ascii="Times New Roman"/>
          <w:b w:val="false"/>
          <w:i w:val="false"/>
          <w:color w:val="000000"/>
          <w:sz w:val="28"/>
        </w:rPr>
        <w:t xml:space="preserve">
      8-4. 10 қосымшаға сәйкес, 2009 жылға арналған республикалық бюджеттен ауыл шаруашылығын дамытуға және ауылдық елді мекендердегі әлеуметтік саласының мамандарын әлеуметтік қолдауға 203 635 мың теңге сомасындағы нысаналы ағымдағы трансферттер көлемінің облыстық бюджетке, аудандар мен қалалардың бюджеттері кесіндісінде бөлінгені ескерілсін. </w:t>
      </w:r>
      <w:r>
        <w:br/>
      </w:r>
      <w:r>
        <w:rPr>
          <w:rFonts w:ascii="Times New Roman"/>
          <w:b w:val="false"/>
          <w:i w:val="false"/>
          <w:color w:val="000000"/>
          <w:sz w:val="28"/>
        </w:rPr>
        <w:t xml:space="preserve">
      8-5. 11 қосымшаға сәйкес, 2009 жылға арналған облыстық бюджетте жекелеген іс-шараларды іске асыруға республикалық бюджеттен 514 334 мың теңге сомасында нысаналы ағымдағы трансферттер көзделгені ескерілсін. </w:t>
      </w:r>
      <w:r>
        <w:br/>
      </w:r>
      <w:r>
        <w:rPr>
          <w:rFonts w:ascii="Times New Roman"/>
          <w:b w:val="false"/>
          <w:i w:val="false"/>
          <w:color w:val="000000"/>
          <w:sz w:val="28"/>
        </w:rPr>
        <w:t xml:space="preserve">
      8-6. 12 қосымшаға сәйкес, 2009 жылға арналған республикалық бюджеттен тұрғын-үй құрылысын дамытуға 2008-2010 жылдарға арналған мемлекеттік бағдарламасын іске асыруға 3 166 000 мың теңге сомасында нысаналы трансферттер көлемінің облыстық, аудандар мен қалалардың бюджеттері кесіндісінде бөлінгені ескерілсін. </w:t>
      </w:r>
      <w:r>
        <w:br/>
      </w:r>
      <w:r>
        <w:rPr>
          <w:rFonts w:ascii="Times New Roman"/>
          <w:b w:val="false"/>
          <w:i w:val="false"/>
          <w:color w:val="000000"/>
          <w:sz w:val="28"/>
        </w:rPr>
        <w:t xml:space="preserve">
      8-7. 13 қосымшаға сәйкес, инвестициялық жобаларды іске асыруға 2009 жылға арналған республикалық бюджеттен 12 446 417 мың теңге сомасында нысаналы ағымдағы трансферттер көлемінің облыстық, аудандар мен қалалардың бюджеттері кесіндісінде бөлінгені ескерілсін. </w:t>
      </w:r>
      <w:r>
        <w:br/>
      </w:r>
      <w:r>
        <w:rPr>
          <w:rFonts w:ascii="Times New Roman"/>
          <w:b w:val="false"/>
          <w:i w:val="false"/>
          <w:color w:val="000000"/>
          <w:sz w:val="28"/>
        </w:rPr>
        <w:t xml:space="preserve">
      8-8. 2009 жылға облыстық бюджетте Ақтау қаласының бюджетіне сыйақысы (мүддесі) нөлдік ставкасы бойынша, тұрғын-үй құрылысына бөлінген 252 507 мың теңге сомасында қарызды өтеу көзделгені ескерілсін. </w:t>
      </w:r>
      <w:r>
        <w:br/>
      </w:r>
      <w:r>
        <w:rPr>
          <w:rFonts w:ascii="Times New Roman"/>
          <w:b w:val="false"/>
          <w:i w:val="false"/>
          <w:color w:val="000000"/>
          <w:sz w:val="28"/>
        </w:rPr>
        <w:t xml:space="preserve">
      Қазақстан Республикасында тұрғын-үй құрылысын дамытудың 2008-2010 жылдарға арналған мемлекеттік бағдарламасын іске асыру шеңберінде, қайтарымды қаражат есебінен сыйақысы (мүддесі) нөлдік ставкасы бойынша тұрғын-үй құрылысын аяқтау үшін қала бюджеттерін несиелеуге 239 701 мың теңге, оның ішінде Жаңаөзен қаласының бюджетіне – 165 571 мың теңге, Ақтау қаласының бюджетіне – 74 130 мың теңге бағытталсын». </w:t>
      </w:r>
      <w:r>
        <w:br/>
      </w:r>
      <w:r>
        <w:rPr>
          <w:rFonts w:ascii="Times New Roman"/>
          <w:b w:val="false"/>
          <w:i w:val="false"/>
          <w:color w:val="000000"/>
          <w:sz w:val="28"/>
        </w:rPr>
        <w:t xml:space="preserve">
      11 тармақта «716 907» саны «571 091» санымен ауыстырылсын; </w:t>
      </w:r>
      <w:r>
        <w:br/>
      </w:r>
      <w:r>
        <w:rPr>
          <w:rFonts w:ascii="Times New Roman"/>
          <w:b w:val="false"/>
          <w:i w:val="false"/>
          <w:color w:val="000000"/>
          <w:sz w:val="28"/>
        </w:rPr>
        <w:t xml:space="preserve">
      көрсетілген шешімнің 1, 2, 5 қосымшалары осы шешімнің 1, 2, 5 қосымшаларына сәйкес жаңа редакцияда жазылсын. </w:t>
      </w:r>
    </w:p>
    <w:bookmarkEnd w:id="1"/>
    <w:bookmarkStart w:name="z6" w:id="2"/>
    <w:p>
      <w:pPr>
        <w:spacing w:after="0"/>
        <w:ind w:left="0"/>
        <w:jc w:val="both"/>
      </w:pPr>
      <w:r>
        <w:rPr>
          <w:rFonts w:ascii="Times New Roman"/>
          <w:b w:val="false"/>
          <w:i w:val="false"/>
          <w:color w:val="000000"/>
          <w:sz w:val="28"/>
        </w:rPr>
        <w:t xml:space="preserve">       
2. Осы шешім 2009 жылдың 1 қаңтарынан бастап қолданысқа енгізіледі. </w:t>
      </w:r>
    </w:p>
    <w:bookmarkEnd w:id="2"/>
    <w:p>
      <w:pPr>
        <w:spacing w:after="0"/>
        <w:ind w:left="0"/>
        <w:jc w:val="both"/>
      </w:pPr>
      <w:r>
        <w:rPr>
          <w:rFonts w:ascii="Times New Roman"/>
          <w:b w:val="false"/>
          <w:i/>
          <w:color w:val="000000"/>
          <w:sz w:val="28"/>
        </w:rPr>
        <w:t>      Сессия төрағасы                       Облыстық мәслихат хатшысы</w:t>
      </w:r>
      <w:r>
        <w:br/>
      </w:r>
      <w:r>
        <w:rPr>
          <w:rFonts w:ascii="Times New Roman"/>
          <w:b w:val="false"/>
          <w:i w:val="false"/>
          <w:color w:val="000000"/>
          <w:sz w:val="28"/>
        </w:rPr>
        <w:t>
      </w:t>
      </w:r>
      <w:r>
        <w:rPr>
          <w:rFonts w:ascii="Times New Roman"/>
          <w:b w:val="false"/>
          <w:i/>
          <w:color w:val="000000"/>
          <w:sz w:val="28"/>
        </w:rPr>
        <w:t xml:space="preserve">Б. Жүсіпов                            Б. Шелпеков </w:t>
      </w:r>
    </w:p>
    <w:p>
      <w:pPr>
        <w:spacing w:after="0"/>
        <w:ind w:left="0"/>
        <w:jc w:val="both"/>
      </w:pPr>
      <w:r>
        <w:rPr>
          <w:rFonts w:ascii="Times New Roman"/>
          <w:b w:val="false"/>
          <w:i w:val="false"/>
          <w:color w:val="000000"/>
          <w:sz w:val="28"/>
        </w:rPr>
        <w:t xml:space="preserve">      «КЕЛІСІЛДІ» </w:t>
      </w:r>
      <w:r>
        <w:br/>
      </w:r>
      <w:r>
        <w:rPr>
          <w:rFonts w:ascii="Times New Roman"/>
          <w:b w:val="false"/>
          <w:i w:val="false"/>
          <w:color w:val="000000"/>
          <w:sz w:val="28"/>
        </w:rPr>
        <w:t xml:space="preserve">
      Облыстық экономика және бюджеттік </w:t>
      </w:r>
      <w:r>
        <w:br/>
      </w:r>
      <w:r>
        <w:rPr>
          <w:rFonts w:ascii="Times New Roman"/>
          <w:b w:val="false"/>
          <w:i w:val="false"/>
          <w:color w:val="000000"/>
          <w:sz w:val="28"/>
        </w:rPr>
        <w:t xml:space="preserve">
      жоспарлау басқармасының бастығы </w:t>
      </w:r>
      <w:r>
        <w:br/>
      </w:r>
      <w:r>
        <w:rPr>
          <w:rFonts w:ascii="Times New Roman"/>
          <w:b w:val="false"/>
          <w:i w:val="false"/>
          <w:color w:val="000000"/>
          <w:sz w:val="28"/>
        </w:rPr>
        <w:t xml:space="preserve">
      Х.Х. Нұрғалиева </w:t>
      </w:r>
      <w:r>
        <w:br/>
      </w:r>
      <w:r>
        <w:rPr>
          <w:rFonts w:ascii="Times New Roman"/>
          <w:b w:val="false"/>
          <w:i w:val="false"/>
          <w:color w:val="000000"/>
          <w:sz w:val="28"/>
        </w:rPr>
        <w:t xml:space="preserve">
      30 қаңтар 2009 ж. </w:t>
      </w:r>
    </w:p>
    <w:bookmarkStart w:name="z1" w:id="3"/>
    <w:p>
      <w:pPr>
        <w:spacing w:after="0"/>
        <w:ind w:left="0"/>
        <w:jc w:val="both"/>
      </w:pPr>
      <w:r>
        <w:rPr>
          <w:rFonts w:ascii="Times New Roman"/>
          <w:b w:val="false"/>
          <w:i w:val="false"/>
          <w:color w:val="000000"/>
          <w:sz w:val="28"/>
        </w:rPr>
        <w:t xml:space="preserve">
Облыстық мәслихаттың 2009 жылғы </w:t>
      </w:r>
      <w:r>
        <w:br/>
      </w:r>
      <w:r>
        <w:rPr>
          <w:rFonts w:ascii="Times New Roman"/>
          <w:b w:val="false"/>
          <w:i w:val="false"/>
          <w:color w:val="000000"/>
          <w:sz w:val="28"/>
        </w:rPr>
        <w:t xml:space="preserve">
30 қаңтардағы N 12/144 шешіміне </w:t>
      </w:r>
      <w:r>
        <w:br/>
      </w:r>
      <w:r>
        <w:rPr>
          <w:rFonts w:ascii="Times New Roman"/>
          <w:b w:val="false"/>
          <w:i w:val="false"/>
          <w:color w:val="000000"/>
          <w:sz w:val="28"/>
        </w:rPr>
        <w:t xml:space="preserve">
1 - ҚОСЫМША </w:t>
      </w:r>
    </w:p>
    <w:bookmarkEnd w:id="3"/>
    <w:p>
      <w:pPr>
        <w:spacing w:after="0"/>
        <w:ind w:left="0"/>
        <w:jc w:val="left"/>
      </w:pPr>
      <w:r>
        <w:rPr>
          <w:rFonts w:ascii="Times New Roman"/>
          <w:b/>
          <w:i w:val="false"/>
          <w:color w:val="000000"/>
        </w:rPr>
        <w:t xml:space="preserve"> 2009 жылға арналған облыстық бюджет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595"/>
        <w:gridCol w:w="893"/>
        <w:gridCol w:w="1113"/>
        <w:gridCol w:w="6373"/>
        <w:gridCol w:w="2473"/>
      </w:tblGrid>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Сан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Сын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ІшкСын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тенге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r>
      <w:tr>
        <w:trPr>
          <w:trHeight w:val="24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1.КІРІСТЕР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48 280 457 </w:t>
            </w:r>
          </w:p>
        </w:tc>
      </w:tr>
      <w:tr>
        <w:trPr>
          <w:trHeight w:val="24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САЛЫҚТЫҚ ТҮСІМДЕР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26 441 371 </w:t>
            </w:r>
          </w:p>
        </w:tc>
      </w:tr>
      <w:tr>
        <w:trPr>
          <w:trHeight w:val="24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Табыс салығы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10 229 687 </w:t>
            </w:r>
          </w:p>
        </w:tc>
      </w:tr>
      <w:tr>
        <w:trPr>
          <w:trHeight w:val="24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табыс салығы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10 229 687 </w:t>
            </w:r>
          </w:p>
        </w:tc>
      </w:tr>
      <w:tr>
        <w:trPr>
          <w:trHeight w:val="24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салық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11 485 916 </w:t>
            </w:r>
          </w:p>
        </w:tc>
      </w:tr>
      <w:tr>
        <w:trPr>
          <w:trHeight w:val="24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салық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11 485 916 </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Тауарларға, жұмыстарға және қызметтерге салынатын iшкi салықтар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4 725 768 </w:t>
            </w:r>
          </w:p>
        </w:tc>
      </w:tr>
      <w:tr>
        <w:trPr>
          <w:trHeight w:val="2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Табиғи және басқа ресурстарды пайдаланғаны үшін түсетін түсімдер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4 725 768 </w:t>
            </w:r>
          </w:p>
        </w:tc>
      </w:tr>
      <w:tr>
        <w:trPr>
          <w:trHeight w:val="24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САЛЫҚТЫҚ ЕМЕС ТҮСІМДЕР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958 770 </w:t>
            </w:r>
          </w:p>
        </w:tc>
      </w:tr>
      <w:tr>
        <w:trPr>
          <w:trHeight w:val="24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меншіктен түсетін кірістер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27 043 </w:t>
            </w:r>
          </w:p>
        </w:tc>
      </w:tr>
      <w:tr>
        <w:trPr>
          <w:trHeight w:val="24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кәсіпорындардың таза кірісі бөлігінің түсімдері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5 680 </w:t>
            </w:r>
          </w:p>
        </w:tc>
      </w:tr>
      <w:tr>
        <w:trPr>
          <w:trHeight w:val="24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меншіктегі заңды тұлғаларға қатысу үлесіне кірістер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3 189 </w:t>
            </w:r>
          </w:p>
        </w:tc>
      </w:tr>
      <w:tr>
        <w:trPr>
          <w:trHeight w:val="24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 меншігіндегі мүлікті жалға беруден түсетін кірістер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18 100 </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берілген кредиттер бойынша сыйақылар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 </w:t>
            </w:r>
          </w:p>
        </w:tc>
      </w:tr>
      <w:tr>
        <w:trPr>
          <w:trHeight w:val="48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қаржыландырылатын мемлекеттік мекемелердің тауарларды (жұмыстарды, қызметтерді) өткізуінен түсетін түсімдер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31 307 </w:t>
            </w:r>
          </w:p>
        </w:tc>
      </w:tr>
      <w:tr>
        <w:trPr>
          <w:trHeight w:val="48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қаржыландырылатын мемлекеттік мекемелердің тауарларды (жұмыстарды, қызметтерді) өткізуінен түсетін түсімдер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31 307 </w:t>
            </w:r>
          </w:p>
        </w:tc>
      </w:tr>
      <w:tr>
        <w:trPr>
          <w:trHeight w:val="5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420 </w:t>
            </w:r>
          </w:p>
        </w:tc>
      </w:tr>
      <w:tr>
        <w:trPr>
          <w:trHeight w:val="54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420 </w:t>
            </w:r>
          </w:p>
        </w:tc>
      </w:tr>
      <w:tr>
        <w:trPr>
          <w:trHeight w:val="24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салықтық емес түсiмдер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900 000 </w:t>
            </w:r>
          </w:p>
        </w:tc>
      </w:tr>
      <w:tr>
        <w:trPr>
          <w:trHeight w:val="24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салықтық емес түсiмдер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900 000 </w:t>
            </w:r>
          </w:p>
        </w:tc>
      </w:tr>
      <w:tr>
        <w:trPr>
          <w:trHeight w:val="24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НЕГІЗГІ КАПИТАЛДЫ САТУДАН ТҮСЕТІН ТҮСІМДЕР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r>
      <w:tr>
        <w:trPr>
          <w:trHeight w:val="24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мекемелерге бекітілген мемлекеттік мүлікті сату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r>
      <w:tr>
        <w:trPr>
          <w:trHeight w:val="24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мекемелерге бекітілген мемлекеттік мүлікті сату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r>
      <w:tr>
        <w:trPr>
          <w:trHeight w:val="24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ТРАНСФЕРТТЕР ТҮСІМІ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20 879 816 </w:t>
            </w:r>
          </w:p>
        </w:tc>
      </w:tr>
      <w:tr>
        <w:trPr>
          <w:trHeight w:val="24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Төмен тұрған мемлекеттік басқару органдарынан алынатын трансферттер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1 637 998 </w:t>
            </w:r>
          </w:p>
        </w:tc>
      </w:tr>
      <w:tr>
        <w:trPr>
          <w:trHeight w:val="24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(қалалық) бюджеттерден трансферттер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1 637 998 </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басқарудың жоғары тұрған органдарынан түсетін трансферттер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19 241 818 </w:t>
            </w:r>
          </w:p>
        </w:tc>
      </w:tr>
      <w:tr>
        <w:trPr>
          <w:trHeight w:val="24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түсетін трансферттер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19 241 818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Фтоп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Әкімші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Бағ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тенге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 ШЫҒЫНДАР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49 307 873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Жалпы сипаттағы мемлекеттік қызметтер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550 683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мәслихатының аппараты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28 688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мәслихатының қызметін қамтамасыз ету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28 688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әкімінің аппараты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388 269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әкімінің қызметін қамтамасыз ету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288 269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 құру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100 000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қаржы басқармасы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79 905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басқармасының қызметін қамтамасыз ету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66 091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меншікті жекешелендіруді ұйымдастыру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5 230 </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меншікке түскен мүлікті есепке алу, сақтау, бағалау және сату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8 584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258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экономика және бюджеттік жоспарлау басқармасы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53 821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 және бюджеттік жоспарлау басқармасының қызметін қамтамасыз ету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53 821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Қорғаныс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50 985 </w:t>
            </w:r>
          </w:p>
        </w:tc>
      </w:tr>
      <w:tr>
        <w:trPr>
          <w:trHeight w:val="5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жұмылдыру дайындығы, азаматтық қорғаныс, авариялар мен дүлей апаттардың алдын алуды және жоюды ұйымдастыру басқармасы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50 985 </w:t>
            </w:r>
          </w:p>
        </w:tc>
      </w:tr>
      <w:tr>
        <w:trPr>
          <w:trHeight w:val="7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Жұмылдыру дайындығы, азаматтық қорғаныс және авариялар мен табиғи апаттардың алдын алуды және жоюды ұйымдастыру басқармасының қызметін қамтамасыз ету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14 843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Жалпыға бірдей әскери міндетті атқару шеңберіндегі іс-шаралар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3 942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ауқымдағы азаматтық қорғаныс іс-шаралары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2 200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ауқымдағы жұмылдыру дайындығы және жұмылдыру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30 000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Қоғамдық тәртіп, қауіпсіздік, құқық, сот, қылмыстық-атқару қызметі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2 059 742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252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бюджеттен қаржыландырылатын атқарушы ішкі істер органы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2 005 742 </w:t>
            </w:r>
          </w:p>
        </w:tc>
      </w:tr>
      <w:tr>
        <w:trPr>
          <w:trHeight w:val="4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бюджеттен қаржыландырылатын атқарушы ішкі істер органының қызметін қамтамасыз ету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1 894 112 </w:t>
            </w:r>
          </w:p>
        </w:tc>
      </w:tr>
      <w:tr>
        <w:trPr>
          <w:trHeight w:val="4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аумағында қоғамдық тәртіпті қорғау және қоғамдық қауіпсіздікті қамтамасыз ету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110 025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тәртіпті қорғауға қатысатын азаматтарды көтермелеу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1 605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басқармасы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54 000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істер органдарының объектілерін дамыту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54 000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Білім беру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7 495 888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252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бюджеттен қаржыландырылатын атқарушы ішкі істер органы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41 744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Кадрлардың біліктілігін арттыру және оларды қайта даярлау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41 744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денсаулық сақтау басқармасы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107 906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Кадрлардың біліктілігін арттыру және оларды қайта даярлау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28 200 </w:t>
            </w:r>
          </w:p>
        </w:tc>
      </w:tr>
      <w:tr>
        <w:trPr>
          <w:trHeight w:val="4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043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Техникалық және кәсіби, орта білімнен кейінгі білім беру мекемелерінде мамандар даярлау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79 706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туризм, дене шынықтыру және спорт басқармасы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404 760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404 760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білім беру басқармасы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3 060 892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басқармасының қызметін қамтамасыз ету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34 115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Арнайы білім беретін оқу бағдарламалары бойынша жалпы білім беру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272 887 </w:t>
            </w:r>
          </w:p>
        </w:tc>
      </w:tr>
      <w:tr>
        <w:trPr>
          <w:trHeight w:val="4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берудің мемлекеттік облыстық мекемелер үшін оқулықтар мен оқу-әдiстемелiк кешендерді сатып алу және жеткізу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23 688 </w:t>
            </w:r>
          </w:p>
        </w:tc>
      </w:tr>
      <w:tr>
        <w:trPr>
          <w:trHeight w:val="4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білім беру ұйымдарында дарынды балаларға жалпы білім беру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142 808 </w:t>
            </w:r>
          </w:p>
        </w:tc>
      </w:tr>
      <w:tr>
        <w:trPr>
          <w:trHeight w:val="4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ауқымда мектеп олимпиадаларын, мектептен тыс іс-шараларды және конкурстар өткізу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204 699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Кадрлардың біліктілігін арттыру және оларды қайта даярлау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49 052 </w:t>
            </w:r>
          </w:p>
        </w:tc>
      </w:tr>
      <w:tr>
        <w:trPr>
          <w:trHeight w:val="4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011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 мен жеткіншектердің психикалық денсаулығын зерттеу және халыққа психологиялық-медициналық- педагогикалық консультациялық көмек көрсету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46 038 </w:t>
            </w:r>
          </w:p>
        </w:tc>
      </w:tr>
      <w:tr>
        <w:trPr>
          <w:trHeight w:val="4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012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Дамуында проблемалары бар балалар мен жеткіншектердің оңалту және әлеуметтік бейімдеу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16 460 </w:t>
            </w:r>
          </w:p>
        </w:tc>
      </w:tr>
      <w:tr>
        <w:trPr>
          <w:trHeight w:val="5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018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Жаңадан іске қосылатын білім беру объектілерін ұстауға аудандар (облыстық маңызы бар қалалар) бюджеттеріне берілетін ағымдағы нысаналы трансферттер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530 468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024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Техникалық және кәсіби білім беру ұйымдарында мамандар даярлау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1 210 496 </w:t>
            </w:r>
          </w:p>
        </w:tc>
      </w:tr>
      <w:tr>
        <w:trPr>
          <w:trHeight w:val="7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026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 (облыстық маңызы бар қалалар) бюджеттеріне білім беру саласында мемлекеттік жүйенің жаңа технологияларын енгізуге берілетін ағымдағы нысаналы трансферттер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76 289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029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Әдістемелік жұмыс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12 157 </w:t>
            </w:r>
          </w:p>
        </w:tc>
      </w:tr>
      <w:tr>
        <w:trPr>
          <w:trHeight w:val="9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048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негізгі орта және жалпы орта білім беретін мемлекеттік мекемелердегі физика, химия, биология кабинеттерін оқу жабдығымен жарақтандыруға берілетін ағымдағы нысаналы трансферттер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94 228 </w:t>
            </w:r>
          </w:p>
        </w:tc>
      </w:tr>
      <w:tr>
        <w:trPr>
          <w:trHeight w:val="9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058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Бастапқы, негізгі, орта және жалпы орта білім беру мемлекеттік мекемелері үшін лингафондық және мультимедиялық кабинеттер жасауға аудандар (облыстық маңызы бар қалалар) бюджеттеріне ағымдағы нысаналы трансферттер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132 984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бюджеттен трансферттер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122 918 </w:t>
            </w:r>
          </w:p>
        </w:tc>
      </w:tr>
      <w:tr>
        <w:trPr>
          <w:trHeight w:val="7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099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ауылдық елді мекендер саласының мамандарын әлеуметтік қолдау шараларын іске асыру үшін берілетін ағымдағы нысаналы трансферттер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91 605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басқармасы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3 880 586 </w:t>
            </w:r>
          </w:p>
        </w:tc>
      </w:tr>
      <w:tr>
        <w:trPr>
          <w:trHeight w:val="5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объектілерін салуға және реконструкциялауға аудандар (облыстық маңызы бар қалалар) бюджеттеріне берілетін нысаналы даму трансферттер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3 403 435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037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объектілерін салу және реконструкциялау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477 151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Денсаулық сақтау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10 408 572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денсаулық сақтау басқармасы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10 083 375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басқармасының қызметін қамтамасыз ету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51 473 </w:t>
            </w:r>
          </w:p>
        </w:tc>
      </w:tr>
      <w:tr>
        <w:trPr>
          <w:trHeight w:val="5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Бастапқы медициналық-санитарлық көмек және денсаулық сақтау ұйымдары мамандарының жолдамасы бойынша стационарлық медициналық көмек көрсету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4 462 109 </w:t>
            </w:r>
          </w:p>
        </w:tc>
      </w:tr>
      <w:tr>
        <w:trPr>
          <w:trHeight w:val="4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денсаулық сақтау ұйымдары үшін қанды, оның құрамдарын және дәрілерді өндіру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114 066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Ана мен баланы қорғау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68 029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Салауатты өмір салтын насихаттау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61 651 </w:t>
            </w:r>
          </w:p>
        </w:tc>
      </w:tr>
      <w:tr>
        <w:trPr>
          <w:trHeight w:val="4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Республикасында ЖҚТБ індетінің алдын алу және қарсы күрес жөніндегі іс-шараларды іске асыру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8 771 </w:t>
            </w:r>
          </w:p>
        </w:tc>
      </w:tr>
      <w:tr>
        <w:trPr>
          <w:trHeight w:val="5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жағынан елеулі және айналадағылар үшін қауіп төндіретін аурулармен ауыратын адамдарға медициналық көмек көрсету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1 668 803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Халыққа бастапқы медициналық-санитарлық көмек көрсету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2 128 682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011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Жедел және шұғыл көмек көрсету және санитарлық авиация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508 315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012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Төтенше жағдайларда халыққа медициналық көмек көрсету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52 646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013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Паталогоанатомиялық союды жүргізу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10 315 </w:t>
            </w:r>
          </w:p>
        </w:tc>
      </w:tr>
      <w:tr>
        <w:trPr>
          <w:trHeight w:val="4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014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Халықтың жекелеген санаттарын амбулаториялық деңгейде дәрілік заттармен және мамандандырылған балалар және емдік тамақ өнімдерімен қамтамасыз ету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306 399 </w:t>
            </w:r>
          </w:p>
        </w:tc>
      </w:tr>
      <w:tr>
        <w:trPr>
          <w:trHeight w:val="4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016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Азаматтарды елді мекеннің шегінен тыс емделуге тегін және жеңілдетілген жол жүрумен қамтамасыз ету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19 417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017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Шолғыншы эпидемиологиялық қадағалау жүргізу үшін тест-жүйелерін сатып алу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768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018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талдау орталықтарының қызметін қамтамасыз ету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13 262 </w:t>
            </w:r>
          </w:p>
        </w:tc>
      </w:tr>
      <w:tr>
        <w:trPr>
          <w:trHeight w:val="4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019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Туберкулезбен ауыратындарды туберкулезге қарсы препараттарымен қамтамасыз ету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74 395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020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Диабет ауруларын диабетке қарсы препараттармен қамтамасыз ету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38 467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021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Онкологиялық ауруларды химия препараттарымен қамтамасыз ету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123 221 </w:t>
            </w:r>
          </w:p>
        </w:tc>
      </w:tr>
      <w:tr>
        <w:trPr>
          <w:trHeight w:val="7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022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Бүйрек жетімсіздігі бар ауруларды дәрі-дәрмек құралдарымен, диализаторлармен, шығыс материалдарымен және бүйрегі алмастырылған ауруларды дәрі-дәрмек құралдарымен қамтамасыз ету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38 156 </w:t>
            </w:r>
          </w:p>
        </w:tc>
      </w:tr>
      <w:tr>
        <w:trPr>
          <w:trHeight w:val="4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026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Гемофилиямен ауыратын ересек адамдарды емдеу кезінде қанның ұюы факторлармен қамтамасыз ету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94 894 </w:t>
            </w:r>
          </w:p>
        </w:tc>
      </w:tr>
      <w:tr>
        <w:trPr>
          <w:trHeight w:val="4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027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Халыққа иммунды алдын алу жүргізу үшін вакциналарды және басқа иммундық-биологиялық препараттарды орталықтандырылған сатып алу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164 918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028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Жаңадан iске қосылатын денсаулық сақтау объектiлерiн ұстау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63 836 </w:t>
            </w:r>
          </w:p>
        </w:tc>
      </w:tr>
      <w:tr>
        <w:trPr>
          <w:trHeight w:val="7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099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 есебiнен ауылдық елді мекендер саласының мамандарын әлеуметтік қолдау шараларын іске асыру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10 782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басқармасы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325 197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038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объектілерін салу және реконструкциялау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325 197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Әлеуметтік көмек және әлеуметтік қамсыздандыру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3 492 951 </w:t>
            </w:r>
          </w:p>
        </w:tc>
      </w:tr>
      <w:tr>
        <w:trPr>
          <w:trHeight w:val="4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256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жұмыспен қамтылу мен әлеуметтік бағдарламаларды үйлестіру басқармасы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585 327 </w:t>
            </w:r>
          </w:p>
        </w:tc>
      </w:tr>
      <w:tr>
        <w:trPr>
          <w:trHeight w:val="5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Жұмыспен қамту мен әлеуметтік бағдарламаларды үйлестіру басқармасының қызметін қамтамасыз ету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46 803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үлгідегі мүгедектер мен қарттарды әлеуметтік қамтамасыз ету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426 734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Мүгедектерге әлеуметтік қолдау көрсету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41 910 </w:t>
            </w:r>
          </w:p>
        </w:tc>
      </w:tr>
      <w:tr>
        <w:trPr>
          <w:trHeight w:val="4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011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Жәрдемақыларды және басқа да әлеуметтік төлемдерді есептеу, төлеу мен жеткізу бойынша қызметтерге ақы төлеу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r>
      <w:tr>
        <w:trPr>
          <w:trHeight w:val="9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020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 (облыстық маңызы бар қалалар) бюджеттеріне ең төменгі күнкөрістің мөлшері өскеніне байланысты мемлекеттік атаулы әлеуметтік көмегін және 18 жасқа дейінгі балаларға айсайынғы мемлекеттік жәрдемақыға берілетін ағымдағы нысаналы трансферттер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67 820 </w:t>
            </w:r>
          </w:p>
        </w:tc>
      </w:tr>
      <w:tr>
        <w:trPr>
          <w:trHeight w:val="7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022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 (облыстық маңызы бар қалалар) бюджеттеріне медициналық-әлеуметтік мекемелерде тамақтану нормаларын ұлғайтуға берілетін ағымдағы нысаналы трансферттер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2 000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білім беру басқармасы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240 808 </w:t>
            </w:r>
          </w:p>
        </w:tc>
      </w:tr>
      <w:tr>
        <w:trPr>
          <w:trHeight w:val="4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015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Жетім балаларды, ата-анасының қамқорлығынсыз қалған балаларды әлеуметтік қамсыздандыру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240 808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басқармасы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2 666 816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039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қамтамасыз ету объектілерін салу және реконструкциялау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2 666 816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Тұрғын үй-коммуналдық шаруашылық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6 885 895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басқармасы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3 237 195 </w:t>
            </w:r>
          </w:p>
        </w:tc>
      </w:tr>
      <w:tr>
        <w:trPr>
          <w:trHeight w:val="7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коммуналдық тұрғын үй қорының тұрғын үйін салуға аудандар (облыстық маңызы бар қалалар) бюджеттеріне берілетін нысаналы даму трансферттері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1 294 000 </w:t>
            </w:r>
          </w:p>
        </w:tc>
      </w:tr>
      <w:tr>
        <w:trPr>
          <w:trHeight w:val="7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012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(облыстық маңызы бар қалалардың) бюджеттерге инженерлік коммуникациялық инфрақұрылымды дамытуға және жайластыруға берілетін нысаналы даму трансферттері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1 943 195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279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энергетика және коммуналдық шаруашылық басқармасы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3 648 700 </w:t>
            </w:r>
          </w:p>
        </w:tc>
      </w:tr>
      <w:tr>
        <w:trPr>
          <w:trHeight w:val="4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Энергетика және коммуналдық шаруашылық басқармасының қызметiн қамтамасыз ету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23 508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мекендерді газдандыру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3 625 192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Мәдениет, спорт, туризм және ақпараттық кеңістік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1 592 135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259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мұрағат және құжаттама басқармасы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77 592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Мұрағат және құжаттама басқармасының қызметін қамтамасыз ету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8 845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Мұрағат қорының сақталауын қамтамасыз ету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68 747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туризм, дене шынықтыру және спорт басқармасы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660 796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Дене шынықтыру және спорт басқармасының қызметін қамтамасыз ету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25 304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деңгейінде спорт жарыстарын өткізу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23 312 </w:t>
            </w:r>
          </w:p>
        </w:tc>
      </w:tr>
      <w:tr>
        <w:trPr>
          <w:trHeight w:val="7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Әртүрлі спорт түрлері бойынша облыстық құрама командаларының мүшелерін дайындау және олардың республикалық және халықаралық спорт жарыстарына қатысуы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600 041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013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Туристік қызметті реттеу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10 000 </w:t>
            </w:r>
          </w:p>
        </w:tc>
      </w:tr>
      <w:tr>
        <w:trPr>
          <w:trHeight w:val="7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099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ауылдық елді мекендер саласының мамандарын әлеуметтік қолдау шараларын іске асыру үшін берілетін ағымдағы нысаналы трансферттер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2 139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262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мәдениет басқармасы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492 351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басқармасының қызметін қамтамасыз ету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23 911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Мәдени-демалыс жұмысын қолдау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36 329 </w:t>
            </w:r>
          </w:p>
        </w:tc>
      </w:tr>
      <w:tr>
        <w:trPr>
          <w:trHeight w:val="4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маңызы бар тарихи-мәдени мұралардың сақталуын және оған қол жетімді болуын қамтамасыз ету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219 601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маңызы бар театр және музыка өнерін қолдау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176 615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кітапханалардың жұмыс істеуін қамтамасыз ету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30 727 </w:t>
            </w:r>
          </w:p>
        </w:tc>
      </w:tr>
      <w:tr>
        <w:trPr>
          <w:trHeight w:val="7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099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ауылдық елді мекендер саласының мамандарын әлеуметтік қолдау шараларын іске асыру үшін берілетін ағымдағы нысаналы трансферттер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5 168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263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ішкі саясат басқармасы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273 044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саясат басқармасының қызметін қамтамасыз ету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77 857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Бұқараттық ақпарат құралдары арқылы мемлекеттік ақпарат саясатын жүргізу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152 867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Жастар саясаты саласында өңірлік бағдарламаларды іске асыру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42 320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264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тілдерді дамыту басқармасы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13 176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Тілдерді дамыту басқармасының қызметін қамтамасыз ету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13 176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басқармасы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75 176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016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объектілерін дамыту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31 891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017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Спорт объектілерін дамыту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42 300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018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Мұрағат объектілерін дамыту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985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Отын-энергетика кешені және жер қойнауын пайдалану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3 473 223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279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энергетика және коммуналдық шаруашылық басқармасы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3 473 223 </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Жылу-энергетикалық жүйені дамыту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3 020 806 </w:t>
            </w:r>
          </w:p>
        </w:tc>
      </w:tr>
      <w:tr>
        <w:trPr>
          <w:trHeight w:val="4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011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Жылу-энергетикалық жүйені дамытуға аудандар (облыстық маңызы бар қалалар) бюджеттеріне нысаналы даму трансферттері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452 417 </w:t>
            </w:r>
          </w:p>
        </w:tc>
      </w:tr>
      <w:tr>
        <w:trPr>
          <w:trHeight w:val="7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Ауыл, су, орман, балық шаруашылығы, ерекше қорғалатын табиғи аумақтар, қоршаған ортаны және жануарлар дүниесін қорғау, жер қатынастары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2 583 758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251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жер қатынастары басқармасы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20 145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қатынастары басқармасының қызметін қамтамасыз ету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20 145 </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254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табиғи ресурстар және табиғатты пайдалануды реттеу басқармасы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284 754 </w:t>
            </w:r>
          </w:p>
        </w:tc>
      </w:tr>
      <w:tr>
        <w:trPr>
          <w:trHeight w:val="4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Табиғи ресурстар және табиғатты пайдалануды реттеу басқармасының қызметін қамтамасыз ету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25 974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Ормандарды сақтау, қорғау, молайту және орман өсіру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26 980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ортаны қорғау жөніндегі іс-шаралар өткізу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231 800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255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ауыл шаруашылығы басқармасы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153 212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басқармасының қызметін қамтамасыз ету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32 271 </w:t>
            </w:r>
          </w:p>
        </w:tc>
      </w:tr>
      <w:tr>
        <w:trPr>
          <w:trHeight w:val="7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46 095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Мал шаруашылықты қолдау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49 750 </w:t>
            </w:r>
          </w:p>
        </w:tc>
      </w:tr>
      <w:tr>
        <w:trPr>
          <w:trHeight w:val="4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011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Өндірілетін ауыл шаруашылығы дақылдарының шығымдылығы мен сапасын арттыруды қолдау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10 936 </w:t>
            </w:r>
          </w:p>
        </w:tc>
      </w:tr>
      <w:tr>
        <w:trPr>
          <w:trHeight w:val="4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014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тауарларын өндірушілеріне су жеткізу жөніндегі қызметтердің құнын субсидиялау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3 160 </w:t>
            </w:r>
          </w:p>
        </w:tc>
      </w:tr>
      <w:tr>
        <w:trPr>
          <w:trHeight w:val="7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020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Көктемгі егіс және егін жинау жұмыстарын жүргізу үшін қажетті жанар-жағар май және басқа да тауар-материалдық құндылықтарының құнын арзандатуға берілетін ағымдағы нысаналы трансферттер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11 000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басқармасы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2 125 647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022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ортаны қорғау объектілерін дамыту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917 682 </w:t>
            </w:r>
          </w:p>
        </w:tc>
      </w:tr>
      <w:tr>
        <w:trPr>
          <w:trHeight w:val="4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029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жүйесін дамытуға аудандар (облыстық маңызы бар қалалар) бюджеттеріне берілетін нысаналы даму трансферттері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1 207 965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Өнеркәсіп, сәулет, қала құрылысы және құрылыс қызметі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76 386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267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мемлекеттік сәулет-құрылыс бақылау басқармасы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23 100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сәулет-құрылыс бақылау басқармасының қызметін қамтамасыз ету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23 100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басқармасы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38 225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басқармасының қызметін қамтамасыз ету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38 225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272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сәулет және қала құрылысы басқармасы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15 061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Сәулет және қала құрылысы басқармасының қызметін қамтамасыз ету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15 061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Көлік және коммуникациялар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1 763 390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268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жолаушылар көлігі және автомобиль жолдары басқармасы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1 763 390 </w:t>
            </w:r>
          </w:p>
        </w:tc>
      </w:tr>
      <w:tr>
        <w:trPr>
          <w:trHeight w:val="4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Жолаушылар көлігі және автомобиль жолдары басқармасының қызметін қамтамасыз ету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24 299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инфрақұрылымын дамыту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904 303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Автомобиль жолдарының жұмыс істеуін қамтамасыз ету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710 110 </w:t>
            </w:r>
          </w:p>
        </w:tc>
      </w:tr>
      <w:tr>
        <w:trPr>
          <w:trHeight w:val="4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атқарушы органдардың шешімі бойынша тұрақты ішкі әуетасымалдарды субсидиялау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12 678 </w:t>
            </w:r>
          </w:p>
        </w:tc>
      </w:tr>
      <w:tr>
        <w:trPr>
          <w:trHeight w:val="4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Әлеуметтiк маңызы бар ауданаралық (қалааралық) қатынастар бойынша жолаушылар тасымалын ұйымдастыру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62 000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алынатын трансфертер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50 000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Басқалар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810 722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қаржы басқармасы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571 091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012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жергілікті атқарушы органының резерві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571 091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258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экономика және бюджеттік жоспарлау басқармасы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200 000 </w:t>
            </w:r>
          </w:p>
        </w:tc>
      </w:tr>
      <w:tr>
        <w:trPr>
          <w:trHeight w:val="5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бюджеттік инвестициялық жобалардың (бағдарламалардың) техникалық-экономикалық негіздемелерін әзірлеу және оған сараптама жүргізу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200 000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265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кәсіпкерлік және өнеркәсіп басқармасы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39 631 </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Кәсіпкерлік және өнеркәсіп басқармасының қызметін қамтамасыз ету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39 631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Трансферттер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8 063 543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қаржы басқармасы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8 063 543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алулар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5 342 114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Субвенциялар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1 015 134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011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Нысаналы трансферттерді қайтару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1 531 </w:t>
            </w:r>
          </w:p>
        </w:tc>
      </w:tr>
      <w:tr>
        <w:trPr>
          <w:trHeight w:val="7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024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320 640 </w:t>
            </w:r>
          </w:p>
        </w:tc>
      </w:tr>
      <w:tr>
        <w:trPr>
          <w:trHeight w:val="4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026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Заңнаманың өзгеруіне байланысты жоғары тұрған бюджеттен төмен тұрған бюджеттерге өтемақыға берілетін ағымдағы нысаналы трансферттер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1 384 124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 ТАЗА БЮДЖЕТТІК КРЕДИТТЕУ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487 194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кредиттер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739 701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Тұрғын үй-коммуналдық шаруашылық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439 701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басқармасы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439 701 </w:t>
            </w:r>
          </w:p>
        </w:tc>
      </w:tr>
      <w:tr>
        <w:trPr>
          <w:trHeight w:val="4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салуға аудандар (облыстық маңызы бар қалалар) бюджеттеріне несие беру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439 701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Басқалар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300 000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265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кәсіпкерлік және өнеркәсіп басқармасы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300 000 </w:t>
            </w:r>
          </w:p>
        </w:tc>
      </w:tr>
      <w:tr>
        <w:trPr>
          <w:trHeight w:val="5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инвестициялық саясатты іске асыру үшін «Даму» кәсіпкерлікті дамыту қоры» АҚ несиелеу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300 000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Сан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Сын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ІшкСын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тенге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r>
      <w:tr>
        <w:trPr>
          <w:trHeight w:val="24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БЮДЖЕТТІК КРЕДИТТЕРДІ ӨТЕУ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252 507 </w:t>
            </w:r>
          </w:p>
        </w:tc>
      </w:tr>
      <w:tr>
        <w:trPr>
          <w:trHeight w:val="24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кредиттерді өтеу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252 507 </w:t>
            </w:r>
          </w:p>
        </w:tc>
      </w:tr>
      <w:tr>
        <w:trPr>
          <w:trHeight w:val="24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берілген бюджеттік кредиттерді өтеу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252 507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Фтоп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Әкімші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Бағ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тенге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r>
      <w:tr>
        <w:trPr>
          <w:trHeight w:val="24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 ҚАРЖЫ АКТИВТЕРІМЕН ОПЕРАЦИЯЛАР БОЙЫНША САЛЬДО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440 000 </w:t>
            </w:r>
          </w:p>
        </w:tc>
      </w:tr>
      <w:tr>
        <w:trPr>
          <w:trHeight w:val="24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активтерін сатып алу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440 000 </w:t>
            </w:r>
          </w:p>
        </w:tc>
      </w:tr>
      <w:tr>
        <w:trPr>
          <w:trHeight w:val="24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Басқалар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440 000 </w:t>
            </w:r>
          </w:p>
        </w:tc>
      </w:tr>
      <w:tr>
        <w:trPr>
          <w:trHeight w:val="9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қаржы басқармасы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440 000 </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тұлғалардың жарғылық капиталын қалыптастыру немесе ұлғайту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440 000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тенге 
</w:t>
            </w:r>
          </w:p>
        </w:tc>
      </w:tr>
      <w:tr>
        <w:trPr>
          <w:trHeight w:val="24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 БЮДЖЕТ ТАПШЫЛЫҒЫ (ПРОФИЦИТ)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-1 954 610 </w:t>
            </w:r>
          </w:p>
        </w:tc>
      </w:tr>
      <w:tr>
        <w:trPr>
          <w:trHeight w:val="48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6. БЮДЖЕТ ТАПШЫЛЫҒЫН (ПРОФИЦИТІН ПАЙДАЛАНУ) ҚАРЖЫЛАНДЫРУ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1 954 610 </w:t>
            </w:r>
          </w:p>
        </w:tc>
      </w:tr>
    </w:tbl>
    <w:bookmarkStart w:name="z2" w:id="4"/>
    <w:p>
      <w:pPr>
        <w:spacing w:after="0"/>
        <w:ind w:left="0"/>
        <w:jc w:val="both"/>
      </w:pPr>
      <w:r>
        <w:rPr>
          <w:rFonts w:ascii="Times New Roman"/>
          <w:b w:val="false"/>
          <w:i w:val="false"/>
          <w:color w:val="000000"/>
          <w:sz w:val="28"/>
        </w:rPr>
        <w:t xml:space="preserve">
Облыстық мәслихаттың 2009 жылғы </w:t>
      </w:r>
      <w:r>
        <w:br/>
      </w:r>
      <w:r>
        <w:rPr>
          <w:rFonts w:ascii="Times New Roman"/>
          <w:b w:val="false"/>
          <w:i w:val="false"/>
          <w:color w:val="000000"/>
          <w:sz w:val="28"/>
        </w:rPr>
        <w:t xml:space="preserve">
30 қаңтардағы N 12/144 шешіміне </w:t>
      </w:r>
      <w:r>
        <w:br/>
      </w:r>
      <w:r>
        <w:rPr>
          <w:rFonts w:ascii="Times New Roman"/>
          <w:b w:val="false"/>
          <w:i w:val="false"/>
          <w:color w:val="000000"/>
          <w:sz w:val="28"/>
        </w:rPr>
        <w:t xml:space="preserve">
2 - ҚОСЫМША </w:t>
      </w:r>
    </w:p>
    <w:bookmarkEnd w:id="4"/>
    <w:p>
      <w:pPr>
        <w:spacing w:after="0"/>
        <w:ind w:left="0"/>
        <w:jc w:val="left"/>
      </w:pPr>
      <w:r>
        <w:rPr>
          <w:rFonts w:ascii="Times New Roman"/>
          <w:b/>
          <w:i w:val="false"/>
          <w:color w:val="000000"/>
        </w:rPr>
        <w:t xml:space="preserve"> БЮДЖЕТТІК ИНВЕСТИЦИЯЛЫҚ ЖОБАЛАРДЫ (БАҒДАРЛАМАЛАРДЫ) ІСКЕ АСЫРУҒА ЗАҢДЫ ТҰЛҒАЛАРДЫҢ ЖАРҒЫЛЫҚ КАПИТАЛЫН ҚАЛЫПТАСТЫРУҒА НЕМЕСЕ ҰЛҒАЙТУҒА БАҒЫТТАЛҒАН ОБЛЫСТЫҚ БЮДЖЕТТІҢ 2009 ЖЫЛҒА АРНАЛҒАН БЮДЖЕТТІК ДАМУ БАҒДАРЛАМАСЫНЫҢ ТІЗБЕСІ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1"/>
        <w:gridCol w:w="1143"/>
        <w:gridCol w:w="975"/>
        <w:gridCol w:w="9051"/>
      </w:tblGrid>
      <w:tr>
        <w:trPr>
          <w:trHeight w:val="3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Фтоп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Әкімші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Бағ 
</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255"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Инвестициялық жобалар (бағдарламалар) </w:t>
            </w:r>
          </w:p>
        </w:tc>
      </w:tr>
      <w:tr>
        <w:trPr>
          <w:trHeight w:val="255"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Жалпы сипаттағы мемлекеттік қызметтер көрсету </w:t>
            </w:r>
          </w:p>
        </w:tc>
      </w:tr>
      <w:tr>
        <w:trPr>
          <w:trHeight w:val="255"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әкімінің аппараты </w:t>
            </w:r>
          </w:p>
        </w:tc>
      </w:tr>
      <w:tr>
        <w:trPr>
          <w:trHeight w:val="255"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 құру </w:t>
            </w:r>
          </w:p>
        </w:tc>
      </w:tr>
      <w:tr>
        <w:trPr>
          <w:trHeight w:val="345"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Қоғамдық тәртіп, қауіпсіздік, құқық, сот, қылмыстық-атқару қызметі </w:t>
            </w:r>
          </w:p>
        </w:tc>
      </w:tr>
      <w:tr>
        <w:trPr>
          <w:trHeight w:val="255"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басқармасы </w:t>
            </w:r>
          </w:p>
        </w:tc>
      </w:tr>
      <w:tr>
        <w:trPr>
          <w:trHeight w:val="255"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істер органдарының объектілерін дамыту </w:t>
            </w:r>
          </w:p>
        </w:tc>
      </w:tr>
      <w:tr>
        <w:trPr>
          <w:trHeight w:val="255"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Білім беру </w:t>
            </w:r>
          </w:p>
        </w:tc>
      </w:tr>
      <w:tr>
        <w:trPr>
          <w:trHeight w:val="255"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денсаулық сақтау басқармасы </w:t>
            </w:r>
          </w:p>
        </w:tc>
      </w:tr>
      <w:tr>
        <w:trPr>
          <w:trHeight w:val="51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043 </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Техникалық және кәсіби, орта білімнен кейінгі білім беру мекемелерінде мамандар даярлау </w:t>
            </w:r>
          </w:p>
        </w:tc>
      </w:tr>
      <w:tr>
        <w:trPr>
          <w:trHeight w:val="18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білім беру басқармасы </w:t>
            </w:r>
          </w:p>
        </w:tc>
      </w:tr>
      <w:tr>
        <w:trPr>
          <w:trHeight w:val="255"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024 </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Техникалық және кәсіби білім беру ұйымдарында мамандар даярлау </w:t>
            </w:r>
          </w:p>
        </w:tc>
      </w:tr>
      <w:tr>
        <w:trPr>
          <w:trHeight w:val="255"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басқармасы </w:t>
            </w:r>
          </w:p>
        </w:tc>
      </w:tr>
      <w:tr>
        <w:trPr>
          <w:trHeight w:val="51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объектілерін салуға және қайта жаңғыртуға аудандар (облыстық маңызы бар қалалар) бюджеттеріне берілетін нысаналы даму трансферттер </w:t>
            </w:r>
          </w:p>
        </w:tc>
      </w:tr>
      <w:tr>
        <w:trPr>
          <w:trHeight w:val="255"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037 </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объектілерін салу және реконструкциялау </w:t>
            </w:r>
          </w:p>
        </w:tc>
      </w:tr>
      <w:tr>
        <w:trPr>
          <w:trHeight w:val="255"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Денсаулық сақтау </w:t>
            </w:r>
          </w:p>
        </w:tc>
      </w:tr>
      <w:tr>
        <w:trPr>
          <w:trHeight w:val="255"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басқармасы </w:t>
            </w:r>
          </w:p>
        </w:tc>
      </w:tr>
      <w:tr>
        <w:trPr>
          <w:trHeight w:val="255"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038 </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объектілерін салу және реконструкциялау </w:t>
            </w:r>
          </w:p>
        </w:tc>
      </w:tr>
      <w:tr>
        <w:trPr>
          <w:trHeight w:val="255"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Әлеуметтік көмек және әлеуметтік қамсыздандыру </w:t>
            </w:r>
          </w:p>
        </w:tc>
      </w:tr>
      <w:tr>
        <w:trPr>
          <w:trHeight w:val="255"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басқармасы </w:t>
            </w:r>
          </w:p>
        </w:tc>
      </w:tr>
      <w:tr>
        <w:trPr>
          <w:trHeight w:val="255"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039 </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қамтамасыз ету объектілерін салу және реконструкциялау </w:t>
            </w:r>
          </w:p>
        </w:tc>
      </w:tr>
      <w:tr>
        <w:trPr>
          <w:trHeight w:val="255"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Тұрғын үй-коммуналдық шаруашылық </w:t>
            </w:r>
          </w:p>
        </w:tc>
      </w:tr>
      <w:tr>
        <w:trPr>
          <w:trHeight w:val="255"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басқармасы </w:t>
            </w:r>
          </w:p>
        </w:tc>
      </w:tr>
      <w:tr>
        <w:trPr>
          <w:trHeight w:val="255"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салуға аудандар (облыстық маңызы бар қалалар) бюджеттеріне несие беру </w:t>
            </w:r>
          </w:p>
        </w:tc>
      </w:tr>
      <w:tr>
        <w:trPr>
          <w:trHeight w:val="555"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коммуналдық тұрғын үй қорының тұрғын үйін салуға аудандар (облыстық маңызы бар қалалар) бюджеттеріне берілетін нысаналы даму трансферттері </w:t>
            </w:r>
          </w:p>
        </w:tc>
      </w:tr>
      <w:tr>
        <w:trPr>
          <w:trHeight w:val="765"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012 </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(облыстық маңызы бар қалалардың) бюджеттерге инженерлік коммуникациялық инфрақұрылымды дамытуға және жайластыруға берілетін нысаналы даму трансферттері </w:t>
            </w:r>
          </w:p>
        </w:tc>
      </w:tr>
      <w:tr>
        <w:trPr>
          <w:trHeight w:val="255"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279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энергетика және коммуналдық шаруашылық басқармасы </w:t>
            </w:r>
          </w:p>
        </w:tc>
      </w:tr>
      <w:tr>
        <w:trPr>
          <w:trHeight w:val="255"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мекендерді газдандыру </w:t>
            </w:r>
          </w:p>
        </w:tc>
      </w:tr>
      <w:tr>
        <w:trPr>
          <w:trHeight w:val="255"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Мәдениет, спорт, туризм және ақпараттық кеңістік </w:t>
            </w:r>
          </w:p>
        </w:tc>
      </w:tr>
      <w:tr>
        <w:trPr>
          <w:trHeight w:val="255"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басқармасы </w:t>
            </w:r>
          </w:p>
        </w:tc>
      </w:tr>
      <w:tr>
        <w:trPr>
          <w:trHeight w:val="255"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016 </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объектілерін дамыту </w:t>
            </w:r>
          </w:p>
        </w:tc>
      </w:tr>
      <w:tr>
        <w:trPr>
          <w:trHeight w:val="255"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017 </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Спорт объектілерін дамыту </w:t>
            </w:r>
          </w:p>
        </w:tc>
      </w:tr>
      <w:tr>
        <w:trPr>
          <w:trHeight w:val="255"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018 </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Мұрағат объектілерін дамыту </w:t>
            </w:r>
          </w:p>
        </w:tc>
      </w:tr>
      <w:tr>
        <w:trPr>
          <w:trHeight w:val="255"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Отын-энергетика кешені және жер қойнауын пайдалану </w:t>
            </w:r>
          </w:p>
        </w:tc>
      </w:tr>
      <w:tr>
        <w:trPr>
          <w:trHeight w:val="255"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279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энергетика және коммуналдық шаруашылық басқармасы </w:t>
            </w:r>
          </w:p>
        </w:tc>
      </w:tr>
      <w:tr>
        <w:trPr>
          <w:trHeight w:val="255"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Жылу-энергетикалық жүйені дамыту </w:t>
            </w:r>
          </w:p>
        </w:tc>
      </w:tr>
      <w:tr>
        <w:trPr>
          <w:trHeight w:val="51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011 </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Жылу-энергетикалық жүйені дамытуға аудандар (облыстық маңызы бар қалалар) бюджеттеріне нысаналы даму трансферттері </w:t>
            </w:r>
          </w:p>
        </w:tc>
      </w:tr>
      <w:tr>
        <w:trPr>
          <w:trHeight w:val="51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Ауыл, су, орман, балық шаруашылығы, ерекше қорғалатын табиғи аумақтар, қоршаған ортаны және жануарлар дүниесін қорғау, жер қатынастары </w:t>
            </w:r>
          </w:p>
        </w:tc>
      </w:tr>
      <w:tr>
        <w:trPr>
          <w:trHeight w:val="255"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басқармасы </w:t>
            </w:r>
          </w:p>
        </w:tc>
      </w:tr>
      <w:tr>
        <w:trPr>
          <w:trHeight w:val="255"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022 </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ортаны қорғау объектілерін дамыту </w:t>
            </w:r>
          </w:p>
        </w:tc>
      </w:tr>
      <w:tr>
        <w:trPr>
          <w:trHeight w:val="51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029 </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жүйесін дамытуға аудандар (облыстық маңызы бар қалалар) бюджеттеріне берілетін нысаналы даму трансферттері </w:t>
            </w:r>
          </w:p>
        </w:tc>
      </w:tr>
      <w:tr>
        <w:trPr>
          <w:trHeight w:val="255"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Көлік және коммуникациялар </w:t>
            </w:r>
          </w:p>
        </w:tc>
      </w:tr>
      <w:tr>
        <w:trPr>
          <w:trHeight w:val="255"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268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жолаушылар көлігі және автомобиль жолдары басқармасы </w:t>
            </w:r>
          </w:p>
        </w:tc>
      </w:tr>
      <w:tr>
        <w:trPr>
          <w:trHeight w:val="255"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инфрақұрылымын дамыту </w:t>
            </w:r>
          </w:p>
        </w:tc>
      </w:tr>
      <w:tr>
        <w:trPr>
          <w:trHeight w:val="255"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Басқалар </w:t>
            </w:r>
          </w:p>
        </w:tc>
      </w:tr>
      <w:tr>
        <w:trPr>
          <w:trHeight w:val="255"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265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кәсіпкерлік және өнеркәсіп басқармасы </w:t>
            </w:r>
          </w:p>
        </w:tc>
      </w:tr>
      <w:tr>
        <w:trPr>
          <w:trHeight w:val="51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инвестициялық саясатты іске асыру үшін «Даму» кәсіпкерлікті дамыту қоры» АҚ несиелеу </w:t>
            </w:r>
          </w:p>
        </w:tc>
      </w:tr>
      <w:tr>
        <w:trPr>
          <w:trHeight w:val="255"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Жарғылық капиталын қалыптастыру немесе ұлғайту </w:t>
            </w:r>
          </w:p>
        </w:tc>
      </w:tr>
      <w:tr>
        <w:trPr>
          <w:trHeight w:val="255"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Басқалар </w:t>
            </w:r>
          </w:p>
        </w:tc>
      </w:tr>
      <w:tr>
        <w:trPr>
          <w:trHeight w:val="255"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қаржы басқармасы </w:t>
            </w:r>
          </w:p>
        </w:tc>
      </w:tr>
      <w:tr>
        <w:trPr>
          <w:trHeight w:val="255"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тұлғалардың жарғылық капиталын қалыптастыру немесе ұлғайту </w:t>
            </w:r>
          </w:p>
        </w:tc>
      </w:tr>
    </w:tbl>
    <w:bookmarkStart w:name="z3" w:id="5"/>
    <w:p>
      <w:pPr>
        <w:spacing w:after="0"/>
        <w:ind w:left="0"/>
        <w:jc w:val="both"/>
      </w:pPr>
      <w:r>
        <w:rPr>
          <w:rFonts w:ascii="Times New Roman"/>
          <w:b w:val="false"/>
          <w:i w:val="false"/>
          <w:color w:val="000000"/>
          <w:sz w:val="28"/>
        </w:rPr>
        <w:t xml:space="preserve">
Облыстық мәслихаттың 2009 жылғы </w:t>
      </w:r>
      <w:r>
        <w:br/>
      </w:r>
      <w:r>
        <w:rPr>
          <w:rFonts w:ascii="Times New Roman"/>
          <w:b w:val="false"/>
          <w:i w:val="false"/>
          <w:color w:val="000000"/>
          <w:sz w:val="28"/>
        </w:rPr>
        <w:t xml:space="preserve">
30 қаңтардағы N 12/144 шешіміне </w:t>
      </w:r>
      <w:r>
        <w:br/>
      </w:r>
      <w:r>
        <w:rPr>
          <w:rFonts w:ascii="Times New Roman"/>
          <w:b w:val="false"/>
          <w:i w:val="false"/>
          <w:color w:val="000000"/>
          <w:sz w:val="28"/>
        </w:rPr>
        <w:t xml:space="preserve">
5 - ҚОСЫМША </w:t>
      </w:r>
    </w:p>
    <w:bookmarkEnd w:id="5"/>
    <w:p>
      <w:pPr>
        <w:spacing w:after="0"/>
        <w:ind w:left="0"/>
        <w:jc w:val="left"/>
      </w:pPr>
      <w:r>
        <w:rPr>
          <w:rFonts w:ascii="Times New Roman"/>
          <w:b/>
          <w:i w:val="false"/>
          <w:color w:val="000000"/>
        </w:rPr>
        <w:t xml:space="preserve"> Облыстық бюджеттен аудандар мен қалалардың 2009 жылға арналған бюджеттеріне берілетін нысаналы ағымдағы трансферттердің сомаларын бөлу </w:t>
      </w:r>
    </w:p>
    <w:p>
      <w:pPr>
        <w:spacing w:after="0"/>
        <w:ind w:left="0"/>
        <w:jc w:val="both"/>
      </w:pPr>
      <w:r>
        <w:rPr>
          <w:rFonts w:ascii="Times New Roman"/>
          <w:b w:val="false"/>
          <w:i/>
          <w:color w:val="000000"/>
          <w:sz w:val="28"/>
        </w:rPr>
        <w:t xml:space="preserve">(мың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6"/>
        <w:gridCol w:w="2738"/>
        <w:gridCol w:w="1802"/>
        <w:gridCol w:w="2143"/>
        <w:gridCol w:w="1738"/>
        <w:gridCol w:w="2953"/>
      </w:tblGrid>
      <w:tr>
        <w:trPr>
          <w:trHeight w:val="180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р/с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Барлық шығыс-тар, оның ішінде: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мемлекет-тік ұйымдары үшін оқулықтар мен оқу-әдiс-темелiк кешендер-ді сатып алу және жеткізуге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жаңадан қатарға қосыл- ған білім беру объек- тілерін ұстауға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автомобиль жолдарының қызмет жасауын қамтамасыз етуге </w:t>
            </w:r>
          </w:p>
        </w:tc>
      </w:tr>
      <w:tr>
        <w:trPr>
          <w:trHeight w:val="27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Облыс бойынша барлығы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184 970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122 918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12 052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50 000 </w:t>
            </w:r>
          </w:p>
        </w:tc>
      </w:tr>
      <w:tr>
        <w:trPr>
          <w:trHeight w:val="30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Бейнеу ауданы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22 782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22 782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Қарақия ауданы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60 261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10 261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50 000 </w:t>
            </w:r>
          </w:p>
        </w:tc>
      </w:tr>
      <w:tr>
        <w:trPr>
          <w:trHeight w:val="30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Маңғыстау ауданы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13 200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13 200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Түпқараған ауданы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19 498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7 446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12 052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Мұнайлы ауданы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11 820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11 820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Ақтау қаласы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27 409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27 409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Жаңаөзен қаласы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30 000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30 000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 w:id="6"/>
    <w:p>
      <w:pPr>
        <w:spacing w:after="0"/>
        <w:ind w:left="0"/>
        <w:jc w:val="both"/>
      </w:pPr>
      <w:r>
        <w:rPr>
          <w:rFonts w:ascii="Times New Roman"/>
          <w:b w:val="false"/>
          <w:i w:val="false"/>
          <w:color w:val="000000"/>
          <w:sz w:val="28"/>
        </w:rPr>
        <w:t xml:space="preserve">
Облыстық мәслихаттың 2009 жылғы </w:t>
      </w:r>
      <w:r>
        <w:br/>
      </w:r>
      <w:r>
        <w:rPr>
          <w:rFonts w:ascii="Times New Roman"/>
          <w:b w:val="false"/>
          <w:i w:val="false"/>
          <w:color w:val="000000"/>
          <w:sz w:val="28"/>
        </w:rPr>
        <w:t xml:space="preserve">
30 қаңтардағы N 12/ 144 шешіміне </w:t>
      </w:r>
      <w:r>
        <w:br/>
      </w:r>
      <w:r>
        <w:rPr>
          <w:rFonts w:ascii="Times New Roman"/>
          <w:b w:val="false"/>
          <w:i w:val="false"/>
          <w:color w:val="000000"/>
          <w:sz w:val="28"/>
        </w:rPr>
        <w:t xml:space="preserve">
6 - ҚОСЫМША </w:t>
      </w:r>
    </w:p>
    <w:bookmarkEnd w:id="6"/>
    <w:p>
      <w:pPr>
        <w:spacing w:after="0"/>
        <w:ind w:left="0"/>
        <w:jc w:val="left"/>
      </w:pPr>
      <w:r>
        <w:rPr>
          <w:rFonts w:ascii="Times New Roman"/>
          <w:b/>
          <w:i w:val="false"/>
          <w:color w:val="000000"/>
        </w:rPr>
        <w:t xml:space="preserve"> Облыстық бюджеттен аудандар мен қалалардың 2009 жылға арналған бюджеттеріне нысаналы даму трансферттер сомасын бөлу </w:t>
      </w:r>
    </w:p>
    <w:p>
      <w:pPr>
        <w:spacing w:after="0"/>
        <w:ind w:left="0"/>
        <w:jc w:val="both"/>
      </w:pPr>
      <w:r>
        <w:rPr>
          <w:rFonts w:ascii="Times New Roman"/>
          <w:b w:val="false"/>
          <w:i/>
          <w:color w:val="000000"/>
          <w:sz w:val="28"/>
        </w:rPr>
        <w:t xml:space="preserve">(мың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7"/>
        <w:gridCol w:w="3629"/>
        <w:gridCol w:w="2187"/>
        <w:gridCol w:w="2188"/>
        <w:gridCol w:w="3359"/>
      </w:tblGrid>
      <w:tr>
        <w:trPr>
          <w:trHeight w:val="219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р/с </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Барлық шығыстар, оның ішінде: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объектіле-рін дамытуға </w:t>
            </w:r>
          </w:p>
        </w:tc>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инженерлік коммуникациялық инфрақұрылымды дамытуға және жайластыруға </w:t>
            </w:r>
          </w:p>
        </w:tc>
      </w:tr>
      <w:tr>
        <w:trPr>
          <w:trHeight w:val="31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Облыс бойынша барлығы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490 493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219 298 </w:t>
            </w:r>
          </w:p>
        </w:tc>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271 195 </w:t>
            </w:r>
          </w:p>
        </w:tc>
      </w:tr>
      <w:tr>
        <w:trPr>
          <w:trHeight w:val="30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Қарақия ауданы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229 516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58 321 </w:t>
            </w:r>
          </w:p>
        </w:tc>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171 195 </w:t>
            </w:r>
          </w:p>
        </w:tc>
      </w:tr>
      <w:tr>
        <w:trPr>
          <w:trHeight w:val="30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Түпқараған ауданы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160 977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160 977 </w:t>
            </w:r>
          </w:p>
        </w:tc>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Жаңаөзен қаласы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100 000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100 000 </w:t>
            </w:r>
          </w:p>
        </w:tc>
      </w:tr>
    </w:tbl>
    <w:bookmarkStart w:name="z8" w:id="7"/>
    <w:p>
      <w:pPr>
        <w:spacing w:after="0"/>
        <w:ind w:left="0"/>
        <w:jc w:val="both"/>
      </w:pPr>
      <w:r>
        <w:rPr>
          <w:rFonts w:ascii="Times New Roman"/>
          <w:b w:val="false"/>
          <w:i w:val="false"/>
          <w:color w:val="000000"/>
          <w:sz w:val="28"/>
        </w:rPr>
        <w:t xml:space="preserve">
Облыстық мәслихаттың 2009 жылғы </w:t>
      </w:r>
      <w:r>
        <w:br/>
      </w:r>
      <w:r>
        <w:rPr>
          <w:rFonts w:ascii="Times New Roman"/>
          <w:b w:val="false"/>
          <w:i w:val="false"/>
          <w:color w:val="000000"/>
          <w:sz w:val="28"/>
        </w:rPr>
        <w:t xml:space="preserve">
30 қаңтардағы N 12/ 144 шешіміне </w:t>
      </w:r>
      <w:r>
        <w:br/>
      </w:r>
      <w:r>
        <w:rPr>
          <w:rFonts w:ascii="Times New Roman"/>
          <w:b w:val="false"/>
          <w:i w:val="false"/>
          <w:color w:val="000000"/>
          <w:sz w:val="28"/>
        </w:rPr>
        <w:t xml:space="preserve">
7 - ҚОСЫМША </w:t>
      </w:r>
    </w:p>
    <w:bookmarkEnd w:id="7"/>
    <w:p>
      <w:pPr>
        <w:spacing w:after="0"/>
        <w:ind w:left="0"/>
        <w:jc w:val="left"/>
      </w:pPr>
      <w:r>
        <w:rPr>
          <w:rFonts w:ascii="Times New Roman"/>
          <w:b/>
          <w:i w:val="false"/>
          <w:color w:val="000000"/>
        </w:rPr>
        <w:t xml:space="preserve"> Республикалық бюджеттен білім беру саласындағы 2009 жылға арналған облыстық бюджетке, аудандар мен қалалардың бюджеттеріне ағымдағы нысаналы трансферттер сомаларын бөлу </w:t>
      </w:r>
    </w:p>
    <w:p>
      <w:pPr>
        <w:spacing w:after="0"/>
        <w:ind w:left="0"/>
        <w:jc w:val="both"/>
      </w:pPr>
      <w:r>
        <w:rPr>
          <w:rFonts w:ascii="Times New Roman"/>
          <w:b w:val="false"/>
          <w:i/>
          <w:color w:val="000000"/>
          <w:sz w:val="28"/>
        </w:rPr>
        <w:t xml:space="preserve">(мың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9"/>
        <w:gridCol w:w="1936"/>
        <w:gridCol w:w="1658"/>
        <w:gridCol w:w="1380"/>
        <w:gridCol w:w="1104"/>
        <w:gridCol w:w="1344"/>
        <w:gridCol w:w="1515"/>
        <w:gridCol w:w="1516"/>
        <w:gridCol w:w="1441"/>
        <w:gridCol w:w="1517"/>
      </w:tblGrid>
      <w:tr>
        <w:trPr>
          <w:trHeight w:val="870" w:hRule="atLeast"/>
        </w:trPr>
        <w:tc>
          <w:tcPr>
            <w:tcW w:w="5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р/с </w:t>
            </w:r>
          </w:p>
        </w:tc>
        <w:tc>
          <w:tcPr>
            <w:tcW w:w="19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16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Барлық шығыстар, оның ішінде: </w:t>
            </w:r>
          </w:p>
        </w:tc>
        <w:tc>
          <w:tcPr>
            <w:tcW w:w="13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Жаңадан іске қосылған білім беру объектілерін ұстауға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Республикасындағы білім беруді дамытудың 2005-2010 жылдарға арналған Мемлекеттік бағдарламасын іске асыруға </w:t>
            </w:r>
          </w:p>
        </w:tc>
        <w:tc>
          <w:tcPr>
            <w:tcW w:w="1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Республикасындағы білім беруді дамытудың 2008-2012 жылдарға арналған Мемлекеттік бағдарламасын іске асыру щеңберіндегі кәсіптік лицейлер үшін шетелдік ағылшын тілі оқытушыларын тартуға </w:t>
            </w:r>
          </w:p>
        </w:tc>
        <w:tc>
          <w:tcPr>
            <w:tcW w:w="15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атқарушы органдардың мемлекеттік білім беру тапсырысы негізінде техникалық және кәсіптік, орта білімнен кейінгі білім беру ұйымдарында оқитындардың стипендияларының мөлшерін ұлғайтуға </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Шығыстар сомасы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4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бастауыш, негізгі орта және жалпы орта білім беретін мемлекеттік мекемелерде лингафондық және мультимедиялық кабинеттер құруға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орта және жалпы орта білім беретін мемлекеттік мекемелердегі физика, химия, биология кабинеттерін оқу жабдығымен жарақтандыруға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білім беру жүйесіндегі оқытудың жаңа технологияарын енгізуге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1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94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Облыс бойынша барлығы, оның ішінде: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920 125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518 416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323 593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138 525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102 422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82 646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9 360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68 756 </w:t>
            </w:r>
          </w:p>
        </w:tc>
      </w:tr>
      <w:tr>
        <w:trPr>
          <w:trHeight w:val="51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Бейнеу ауданы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87 164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87 164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49 869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24 580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12 715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Қарақия ауданы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154 416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135 768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18 648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12 291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6 357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Маңғыстау ауданы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77 198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16 294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60 904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27 705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20 484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12 715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Мұнайлы ауданы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116 564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106 926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9 638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5 541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4 097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Түпқараған ауданы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48 322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37 868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10 454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4 097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6 357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Ақтау қаласы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67 059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67 059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16 623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12 291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38 145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Жаңаөзен қаласы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271 194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221 560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49 634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33 246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16 388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98 208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20 092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5 541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8 194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6 357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9 360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68 756 </w:t>
            </w:r>
          </w:p>
        </w:tc>
      </w:tr>
    </w:tbl>
    <w:bookmarkStart w:name="z9" w:id="8"/>
    <w:p>
      <w:pPr>
        <w:spacing w:after="0"/>
        <w:ind w:left="0"/>
        <w:jc w:val="both"/>
      </w:pPr>
      <w:r>
        <w:rPr>
          <w:rFonts w:ascii="Times New Roman"/>
          <w:b w:val="false"/>
          <w:i w:val="false"/>
          <w:color w:val="000000"/>
          <w:sz w:val="28"/>
        </w:rPr>
        <w:t xml:space="preserve">
Облыстық мәслихаттың 2009 жылғы </w:t>
      </w:r>
      <w:r>
        <w:br/>
      </w:r>
      <w:r>
        <w:rPr>
          <w:rFonts w:ascii="Times New Roman"/>
          <w:b w:val="false"/>
          <w:i w:val="false"/>
          <w:color w:val="000000"/>
          <w:sz w:val="28"/>
        </w:rPr>
        <w:t xml:space="preserve">
30 қаңтардағы N 12/ 144 шешіміне </w:t>
      </w:r>
      <w:r>
        <w:br/>
      </w:r>
      <w:r>
        <w:rPr>
          <w:rFonts w:ascii="Times New Roman"/>
          <w:b w:val="false"/>
          <w:i w:val="false"/>
          <w:color w:val="000000"/>
          <w:sz w:val="28"/>
        </w:rPr>
        <w:t xml:space="preserve">
8 - ҚОСЫМША </w:t>
      </w:r>
    </w:p>
    <w:bookmarkEnd w:id="8"/>
    <w:p>
      <w:pPr>
        <w:spacing w:after="0"/>
        <w:ind w:left="0"/>
        <w:jc w:val="left"/>
      </w:pPr>
      <w:r>
        <w:rPr>
          <w:rFonts w:ascii="Times New Roman"/>
          <w:b/>
          <w:i w:val="false"/>
          <w:color w:val="000000"/>
        </w:rPr>
        <w:t xml:space="preserve"> Республикалық бюджеттен денсаулық сақтау саласындағы 2009 жылға арналған облыстық бюджетке, аудандар мен қалалардың бюджеттеріне ағымдағы нысаналы трансферттер сомаларын бөлу </w:t>
      </w:r>
    </w:p>
    <w:p>
      <w:pPr>
        <w:spacing w:after="0"/>
        <w:ind w:left="0"/>
        <w:jc w:val="both"/>
      </w:pPr>
      <w:r>
        <w:rPr>
          <w:rFonts w:ascii="Times New Roman"/>
          <w:b w:val="false"/>
          <w:i/>
          <w:color w:val="000000"/>
          <w:sz w:val="28"/>
        </w:rPr>
        <w:t xml:space="preserve">(мың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5"/>
        <w:gridCol w:w="1068"/>
        <w:gridCol w:w="1148"/>
        <w:gridCol w:w="895"/>
        <w:gridCol w:w="948"/>
        <w:gridCol w:w="1148"/>
        <w:gridCol w:w="1332"/>
        <w:gridCol w:w="1362"/>
        <w:gridCol w:w="1136"/>
        <w:gridCol w:w="1144"/>
        <w:gridCol w:w="924"/>
        <w:gridCol w:w="1144"/>
        <w:gridCol w:w="1146"/>
      </w:tblGrid>
      <w:tr>
        <w:trPr>
          <w:trHeight w:val="1230" w:hRule="atLeast"/>
        </w:trPr>
        <w:tc>
          <w:tcPr>
            <w:tcW w:w="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р/с </w:t>
            </w:r>
          </w:p>
        </w:tc>
        <w:tc>
          <w:tcPr>
            <w:tcW w:w="10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11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Барлық шығыстар, оның ішінде: </w:t>
            </w:r>
          </w:p>
        </w:tc>
        <w:tc>
          <w:tcPr>
            <w:tcW w:w="8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Жаңадан іске қосылған денсаулық сақтау объектілерін ұстауға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Республикасындағы денсаулық сақтауды дамыту мен реформалаудың 2005-2010 жылдарға арналған Мемлекеттік бағдарламасын іске асыруға </w:t>
            </w:r>
          </w:p>
        </w:tc>
        <w:tc>
          <w:tcPr>
            <w:tcW w:w="13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атқарушы органдардың мемлекеттік денсаулық сақтау тапсырысы негізінде техникалық және кәсіптік, орта білімнен кейінгі білім беру ұйымдарында оқитындардың стипендияларының мөлшерін ұлғайтуға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Дәрі-дәрмек заттарын, вакциналар мен басқа да иммунобиологиялық препараттар сатып алуға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Шығыстар сомасы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p>
        </w:tc>
        <w:tc>
          <w:tcPr>
            <w:tcW w:w="0" w:type="auto"/>
            <w:vMerge/>
            <w:tcBorders>
              <w:top w:val="nil"/>
              <w:left w:val="single" w:color="cfcfcf" w:sz="5"/>
              <w:bottom w:val="single" w:color="cfcfcf" w:sz="5"/>
              <w:right w:val="single" w:color="cfcfcf" w:sz="5"/>
            </w:tcBorders>
          </w:tcPr>
          <w:p/>
        </w:tc>
        <w:tc>
          <w:tcPr>
            <w:tcW w:w="11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Шығыстар сомасы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p>
        </w:tc>
      </w:tr>
      <w:tr>
        <w:trPr>
          <w:trHeight w:val="28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денсаулық сақтаудың медициналық ұйымдарын материалдық-техникалық жабдықтауға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тегін медициналық көмектің кепілдік берілген көлемін қамтамасыз етуге және кеңейтуге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халыққа иммундық алдын алу жүргізу үшін вакцина және басқа да медицианалық иммунобиологиялық препараттар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туберкулезге қарсы қолданылатын препараттар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диабетке қарсы қолданылатын препараттар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онкологиялық аурулардың химиялық препараттары </w:t>
            </w:r>
          </w:p>
        </w:tc>
      </w:tr>
      <w:tr>
        <w:trPr>
          <w:trHeight w:val="31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r>
      <w:tr>
        <w:trPr>
          <w:trHeight w:val="82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Облыс бойынша барлығы: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1 830 314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63 836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1 428 001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1 030 964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397 037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7 335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331 142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95 059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74 395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38 467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123 221 </w:t>
            </w:r>
          </w:p>
        </w:tc>
      </w:tr>
      <w:tr>
        <w:trPr>
          <w:trHeight w:val="46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1 830 314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63 836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1 428 001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1 030 964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397 037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7 335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331 142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95 059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74 395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38 467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123 221 </w:t>
            </w:r>
          </w:p>
        </w:tc>
      </w:tr>
    </w:tbl>
    <w:bookmarkStart w:name="z10" w:id="9"/>
    <w:p>
      <w:pPr>
        <w:spacing w:after="0"/>
        <w:ind w:left="0"/>
        <w:jc w:val="both"/>
      </w:pPr>
      <w:r>
        <w:rPr>
          <w:rFonts w:ascii="Times New Roman"/>
          <w:b w:val="false"/>
          <w:i w:val="false"/>
          <w:color w:val="000000"/>
          <w:sz w:val="28"/>
        </w:rPr>
        <w:t xml:space="preserve">
Облыстық мәслихаттың 2009 жылғы </w:t>
      </w:r>
      <w:r>
        <w:br/>
      </w:r>
      <w:r>
        <w:rPr>
          <w:rFonts w:ascii="Times New Roman"/>
          <w:b w:val="false"/>
          <w:i w:val="false"/>
          <w:color w:val="000000"/>
          <w:sz w:val="28"/>
        </w:rPr>
        <w:t xml:space="preserve">
30 қаңтардағы N 12/144 шешіміне </w:t>
      </w:r>
      <w:r>
        <w:br/>
      </w:r>
      <w:r>
        <w:rPr>
          <w:rFonts w:ascii="Times New Roman"/>
          <w:b w:val="false"/>
          <w:i w:val="false"/>
          <w:color w:val="000000"/>
          <w:sz w:val="28"/>
        </w:rPr>
        <w:t xml:space="preserve">
9 - ҚОСЫМША </w:t>
      </w:r>
    </w:p>
    <w:bookmarkEnd w:id="9"/>
    <w:p>
      <w:pPr>
        <w:spacing w:after="0"/>
        <w:ind w:left="0"/>
        <w:jc w:val="left"/>
      </w:pPr>
      <w:r>
        <w:rPr>
          <w:rFonts w:ascii="Times New Roman"/>
          <w:b/>
          <w:i w:val="false"/>
          <w:color w:val="000000"/>
        </w:rPr>
        <w:t xml:space="preserve"> Республикалық бюджеттен әлеуметтік қамту саласына 2009 жылға арналған облыстық бюджетке, аудандар мен қалалардың бюджеттеріне ағымдағы нысаналы трансферттер сомаларын бөлу </w:t>
      </w:r>
    </w:p>
    <w:p>
      <w:pPr>
        <w:spacing w:after="0"/>
        <w:ind w:left="0"/>
        <w:jc w:val="both"/>
      </w:pPr>
      <w:r>
        <w:rPr>
          <w:rFonts w:ascii="Times New Roman"/>
          <w:b w:val="false"/>
          <w:i/>
          <w:color w:val="000000"/>
          <w:sz w:val="28"/>
        </w:rPr>
        <w:t xml:space="preserve">(мың.теңге)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1"/>
        <w:gridCol w:w="1212"/>
        <w:gridCol w:w="1298"/>
        <w:gridCol w:w="1512"/>
        <w:gridCol w:w="1705"/>
        <w:gridCol w:w="1514"/>
        <w:gridCol w:w="2118"/>
        <w:gridCol w:w="2311"/>
        <w:gridCol w:w="1899"/>
      </w:tblGrid>
      <w:tr>
        <w:trPr>
          <w:trHeight w:val="2115" w:hRule="atLeast"/>
        </w:trPr>
        <w:tc>
          <w:tcPr>
            <w:tcW w:w="5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р/с </w:t>
            </w:r>
          </w:p>
        </w:tc>
        <w:tc>
          <w:tcPr>
            <w:tcW w:w="12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12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Барлық шығыстар, оның ішінде: </w:t>
            </w:r>
          </w:p>
        </w:tc>
        <w:tc>
          <w:tcPr>
            <w:tcW w:w="1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Жаңадан іске қосылған әлеуметтік қамту объектілерін ұстауға </w:t>
            </w:r>
          </w:p>
        </w:tc>
        <w:tc>
          <w:tcPr>
            <w:tcW w:w="17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қызметтер стандартарын енгізуге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 төменгі күнкөріс деңгей мөлшерінің өсуіне байланысты 18 жасқа дейінгі балаларға арналған айсайынғы мемлекеттік жәрдемақы және мемлекеттік атаулы әлеуметтік көмек төлеуге </w:t>
            </w:r>
          </w:p>
        </w:tc>
        <w:tc>
          <w:tcPr>
            <w:tcW w:w="18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Медициналық -әлеуметтік мекемелерде тамақтану нормаларын ұлғайтуға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Шығыстар сомасы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p>
        </w:tc>
        <w:tc>
          <w:tcPr>
            <w:tcW w:w="0" w:type="auto"/>
            <w:vMerge/>
            <w:tcBorders>
              <w:top w:val="nil"/>
              <w:left w:val="single" w:color="cfcfcf" w:sz="5"/>
              <w:bottom w:val="single" w:color="cfcfcf" w:sz="5"/>
              <w:right w:val="single" w:color="cfcfcf" w:sz="5"/>
            </w:tcBorders>
          </w:tcPr>
          <w:p/>
        </w:tc>
      </w:tr>
      <w:tr>
        <w:trPr>
          <w:trHeight w:val="22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жәрдемақы төлеуге </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 қамтылған отбасыларынан шыққан 18 жасқа дейінгі балаларға арналған ай сайынғы мемлекеттік жәрдемақы төлеуге </w:t>
            </w:r>
          </w:p>
        </w:tc>
        <w:tc>
          <w:tcPr>
            <w:tcW w:w="0" w:type="auto"/>
            <w:vMerge/>
            <w:tcBorders>
              <w:top w:val="nil"/>
              <w:left w:val="single" w:color="cfcfcf" w:sz="5"/>
              <w:bottom w:val="single" w:color="cfcfcf" w:sz="5"/>
              <w:right w:val="single" w:color="cfcfcf" w:sz="5"/>
            </w:tcBorders>
          </w:tcPr>
          <w:p/>
        </w:tc>
      </w:tr>
      <w:tr>
        <w:trPr>
          <w:trHeight w:val="3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78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Облыс бойынша барлығы, оның ішінде: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360 993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132 383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124 618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67 820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52 271 </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15 549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36 172 </w:t>
            </w:r>
          </w:p>
        </w:tc>
      </w:tr>
      <w:tr>
        <w:trPr>
          <w:trHeight w:val="55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Мұнайлы ауданы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20 000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20 000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15 000 </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5 000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Ақтау қаласы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13 000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11 000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8 000 </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3 000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2 000 </w:t>
            </w:r>
          </w:p>
        </w:tc>
      </w:tr>
      <w:tr>
        <w:trPr>
          <w:trHeight w:val="55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Жаңаөзен қаласы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36 820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36 820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29 271 </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7 549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291 173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132 383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124 618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34 172 </w:t>
            </w:r>
          </w:p>
        </w:tc>
      </w:tr>
    </w:tbl>
    <w:bookmarkStart w:name="z11" w:id="10"/>
    <w:p>
      <w:pPr>
        <w:spacing w:after="0"/>
        <w:ind w:left="0"/>
        <w:jc w:val="both"/>
      </w:pPr>
      <w:r>
        <w:rPr>
          <w:rFonts w:ascii="Times New Roman"/>
          <w:b w:val="false"/>
          <w:i w:val="false"/>
          <w:color w:val="000000"/>
          <w:sz w:val="28"/>
        </w:rPr>
        <w:t xml:space="preserve">
Облыстық мәслихаттың 2009 жылғы </w:t>
      </w:r>
      <w:r>
        <w:br/>
      </w:r>
      <w:r>
        <w:rPr>
          <w:rFonts w:ascii="Times New Roman"/>
          <w:b w:val="false"/>
          <w:i w:val="false"/>
          <w:color w:val="000000"/>
          <w:sz w:val="28"/>
        </w:rPr>
        <w:t xml:space="preserve">
30 қаңтардағы N 12/144 шешіміне </w:t>
      </w:r>
      <w:r>
        <w:br/>
      </w:r>
      <w:r>
        <w:rPr>
          <w:rFonts w:ascii="Times New Roman"/>
          <w:b w:val="false"/>
          <w:i w:val="false"/>
          <w:color w:val="000000"/>
          <w:sz w:val="28"/>
        </w:rPr>
        <w:t xml:space="preserve">
10 - ҚОСЫМША </w:t>
      </w:r>
    </w:p>
    <w:bookmarkEnd w:id="10"/>
    <w:p>
      <w:pPr>
        <w:spacing w:after="0"/>
        <w:ind w:left="0"/>
        <w:jc w:val="left"/>
      </w:pPr>
      <w:r>
        <w:rPr>
          <w:rFonts w:ascii="Times New Roman"/>
          <w:b/>
          <w:i w:val="false"/>
          <w:color w:val="000000"/>
        </w:rPr>
        <w:t xml:space="preserve"> Республикалық бюджеттен ауыл шаруашылығын дамытуға және ауылдық елді мекендердегі әлеуметтік саласының мамандарын әлеуметтік қолдауға 2009 жылға арналған облыстық бюджетке, аудандар мен қалалардың бюджеттеріне ағымдағы нысаналы трансферттер сомаларын бөл </w:t>
      </w:r>
    </w:p>
    <w:p>
      <w:pPr>
        <w:spacing w:after="0"/>
        <w:ind w:left="0"/>
        <w:jc w:val="both"/>
      </w:pPr>
      <w:r>
        <w:rPr>
          <w:rFonts w:ascii="Times New Roman"/>
          <w:b w:val="false"/>
          <w:i/>
          <w:color w:val="000000"/>
          <w:sz w:val="28"/>
        </w:rPr>
        <w:t xml:space="preserve">(мың.теңге)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2"/>
        <w:gridCol w:w="1259"/>
        <w:gridCol w:w="1431"/>
        <w:gridCol w:w="2205"/>
        <w:gridCol w:w="1281"/>
        <w:gridCol w:w="1711"/>
        <w:gridCol w:w="1285"/>
        <w:gridCol w:w="1303"/>
        <w:gridCol w:w="2313"/>
      </w:tblGrid>
      <w:tr>
        <w:trPr>
          <w:trHeight w:val="2295"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р/с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Барлық шығыстар, оның ішінде: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Көктемгі егіс және егін жинау жұмыстарын жүргізу үшін қажетті жанар-жағар май және басқа да тауар-материалдық құндылықтарының құнын арзандатуға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Өндірілетін ауыл шаруашылығы дақылдарының өнімділігі мен сапасын арттыруды қолдауға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тауарларын өндірушілерге су жеткізу бойынша көрсетілген қызметтердің құнын субсидиялауға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Ауыз сумен жабдықтаудың баламасыз көздері болып табылатын аса маңызды топтық және оқшау сумен жабдықтау жүйелерінен ауыз су беру жөніндегі қызметтердің құнын субсидиялауға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Асыл тұқымды мал шаруашылығын қолдауға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Ауылдық елді мекендер саласының мамандарын әлеуметтік қолдау шараларын іске асыруға </w:t>
            </w:r>
          </w:p>
        </w:tc>
      </w:tr>
      <w:tr>
        <w:trPr>
          <w:trHeight w:val="315"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60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Облыс бойынша барлығы, оның ішінде: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203 635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11 000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10 936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3 160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46 095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22 750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109 694 </w:t>
            </w:r>
          </w:p>
        </w:tc>
      </w:tr>
      <w:tr>
        <w:trPr>
          <w:trHeight w:val="60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Бейнеу ауданы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14 881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14 881 </w:t>
            </w:r>
          </w:p>
        </w:tc>
      </w:tr>
      <w:tr>
        <w:trPr>
          <w:trHeight w:val="60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Қарақия ауданы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19 871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19 871 </w:t>
            </w:r>
          </w:p>
        </w:tc>
      </w:tr>
      <w:tr>
        <w:trPr>
          <w:trHeight w:val="60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Маңғыстау ауданы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13 456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13 456 </w:t>
            </w:r>
          </w:p>
        </w:tc>
      </w:tr>
      <w:tr>
        <w:trPr>
          <w:trHeight w:val="60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Мұнайлы ауданы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21 654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21 654 </w:t>
            </w:r>
          </w:p>
        </w:tc>
      </w:tr>
      <w:tr>
        <w:trPr>
          <w:trHeight w:val="60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Түпқараған ауданы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23 169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23 169 </w:t>
            </w:r>
          </w:p>
        </w:tc>
      </w:tr>
      <w:tr>
        <w:trPr>
          <w:trHeight w:val="60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Ақтау қаласы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802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802 </w:t>
            </w:r>
          </w:p>
        </w:tc>
      </w:tr>
      <w:tr>
        <w:trPr>
          <w:trHeight w:val="60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Жаңаөзен қаласы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5 079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5 079 </w:t>
            </w:r>
          </w:p>
        </w:tc>
      </w:tr>
      <w:tr>
        <w:trPr>
          <w:trHeight w:val="60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104 723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11 000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10 936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3 160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46 095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22 750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10 782 </w:t>
            </w:r>
          </w:p>
        </w:tc>
      </w:tr>
    </w:tbl>
    <w:bookmarkStart w:name="z12" w:id="11"/>
    <w:p>
      <w:pPr>
        <w:spacing w:after="0"/>
        <w:ind w:left="0"/>
        <w:jc w:val="both"/>
      </w:pPr>
      <w:r>
        <w:rPr>
          <w:rFonts w:ascii="Times New Roman"/>
          <w:b w:val="false"/>
          <w:i w:val="false"/>
          <w:color w:val="000000"/>
          <w:sz w:val="28"/>
        </w:rPr>
        <w:t xml:space="preserve">
Облыстық мәслихаттың 2009 жылғы </w:t>
      </w:r>
      <w:r>
        <w:br/>
      </w:r>
      <w:r>
        <w:rPr>
          <w:rFonts w:ascii="Times New Roman"/>
          <w:b w:val="false"/>
          <w:i w:val="false"/>
          <w:color w:val="000000"/>
          <w:sz w:val="28"/>
        </w:rPr>
        <w:t xml:space="preserve">
30 қаңтардағы N 12/144 шешіміне </w:t>
      </w:r>
      <w:r>
        <w:br/>
      </w:r>
      <w:r>
        <w:rPr>
          <w:rFonts w:ascii="Times New Roman"/>
          <w:b w:val="false"/>
          <w:i w:val="false"/>
          <w:color w:val="000000"/>
          <w:sz w:val="28"/>
        </w:rPr>
        <w:t xml:space="preserve">
11 - ҚОСЫМША </w:t>
      </w:r>
    </w:p>
    <w:bookmarkEnd w:id="11"/>
    <w:p>
      <w:pPr>
        <w:spacing w:after="0"/>
        <w:ind w:left="0"/>
        <w:jc w:val="left"/>
      </w:pPr>
      <w:r>
        <w:rPr>
          <w:rFonts w:ascii="Times New Roman"/>
          <w:b/>
          <w:i w:val="false"/>
          <w:color w:val="000000"/>
        </w:rPr>
        <w:t xml:space="preserve"> Республикалық бюджеттен 2009 жылға арналған облыстық бюджетке ағымдағы нысаналы трансферттер сомаларын бөлу </w:t>
      </w:r>
    </w:p>
    <w:p>
      <w:pPr>
        <w:spacing w:after="0"/>
        <w:ind w:left="0"/>
        <w:jc w:val="both"/>
      </w:pPr>
      <w:r>
        <w:rPr>
          <w:rFonts w:ascii="Times New Roman"/>
          <w:b w:val="false"/>
          <w:i/>
          <w:color w:val="000000"/>
          <w:sz w:val="28"/>
        </w:rPr>
        <w:t xml:space="preserve">(мың.теңге)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6"/>
        <w:gridCol w:w="2354"/>
        <w:gridCol w:w="1489"/>
        <w:gridCol w:w="2312"/>
        <w:gridCol w:w="2227"/>
        <w:gridCol w:w="3072"/>
      </w:tblGrid>
      <w:tr>
        <w:trPr>
          <w:trHeight w:val="220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р/с </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Барлық шығыстар, оның ішінде: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 полициясының саптық бөлімшелері сыртқы қызмет қызметкерлерінің ақшалай үлесін ұлғайтуға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басқару деңгейлері арасындағы өкілеттіктердің аражігін ажырату шеңберінде қоршаған ортану қорғау функцияларын берілуін іске асыруға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және аудандық маңызы бар автомобиль жолдарын және орташа жөндеуге </w:t>
            </w:r>
          </w:p>
        </w:tc>
      </w:tr>
      <w:tr>
        <w:trPr>
          <w:trHeight w:val="31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84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Облыс бойынша барлығы, оның ішінде: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514 334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152 784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1 440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360 110 </w:t>
            </w:r>
          </w:p>
        </w:tc>
      </w:tr>
      <w:tr>
        <w:trPr>
          <w:trHeight w:val="58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514 334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152 784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1 440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360 110 </w:t>
            </w:r>
          </w:p>
        </w:tc>
      </w:tr>
    </w:tbl>
    <w:bookmarkStart w:name="z13" w:id="12"/>
    <w:p>
      <w:pPr>
        <w:spacing w:after="0"/>
        <w:ind w:left="0"/>
        <w:jc w:val="both"/>
      </w:pPr>
      <w:r>
        <w:rPr>
          <w:rFonts w:ascii="Times New Roman"/>
          <w:b w:val="false"/>
          <w:i w:val="false"/>
          <w:color w:val="000000"/>
          <w:sz w:val="28"/>
        </w:rPr>
        <w:t xml:space="preserve">
Облыстық мәслихаттың 2009 жылғы </w:t>
      </w:r>
      <w:r>
        <w:br/>
      </w:r>
      <w:r>
        <w:rPr>
          <w:rFonts w:ascii="Times New Roman"/>
          <w:b w:val="false"/>
          <w:i w:val="false"/>
          <w:color w:val="000000"/>
          <w:sz w:val="28"/>
        </w:rPr>
        <w:t xml:space="preserve">
30 қаңтардағы N 12/144 шешіміне </w:t>
      </w:r>
      <w:r>
        <w:br/>
      </w:r>
      <w:r>
        <w:rPr>
          <w:rFonts w:ascii="Times New Roman"/>
          <w:b w:val="false"/>
          <w:i w:val="false"/>
          <w:color w:val="000000"/>
          <w:sz w:val="28"/>
        </w:rPr>
        <w:t xml:space="preserve">
12 - ҚОСЫМША </w:t>
      </w:r>
    </w:p>
    <w:bookmarkEnd w:id="12"/>
    <w:p>
      <w:pPr>
        <w:spacing w:after="0"/>
        <w:ind w:left="0"/>
        <w:jc w:val="left"/>
      </w:pPr>
      <w:r>
        <w:rPr>
          <w:rFonts w:ascii="Times New Roman"/>
          <w:b/>
          <w:i w:val="false"/>
          <w:color w:val="000000"/>
        </w:rPr>
        <w:t xml:space="preserve"> Республикалық бюджеттен 2008-2010 жылдарға арналған тұрғын үй құрылысының мемлекеттік бағдарламасын іске асыруға 2009 жылға арналған аудандар мен қалалар бюджеттеріне бюджеттік несиелер мен нысаналы даму трансферттер сомаларын бөлу </w:t>
      </w:r>
    </w:p>
    <w:p>
      <w:pPr>
        <w:spacing w:after="0"/>
        <w:ind w:left="0"/>
        <w:jc w:val="both"/>
      </w:pPr>
      <w:r>
        <w:rPr>
          <w:rFonts w:ascii="Times New Roman"/>
          <w:b w:val="false"/>
          <w:i/>
          <w:color w:val="000000"/>
          <w:sz w:val="28"/>
        </w:rPr>
        <w:t xml:space="preserve">(мың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7"/>
        <w:gridCol w:w="1870"/>
        <w:gridCol w:w="1508"/>
        <w:gridCol w:w="1892"/>
        <w:gridCol w:w="2105"/>
        <w:gridCol w:w="1719"/>
        <w:gridCol w:w="1112"/>
        <w:gridCol w:w="1299"/>
        <w:gridCol w:w="1428"/>
      </w:tblGrid>
      <w:tr>
        <w:trPr>
          <w:trHeight w:val="600" w:hRule="atLeast"/>
        </w:trPr>
        <w:tc>
          <w:tcPr>
            <w:tcW w:w="5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р/с </w:t>
            </w:r>
          </w:p>
        </w:tc>
        <w:tc>
          <w:tcPr>
            <w:tcW w:w="18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1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Барлық шығыстар, оның ішінде: </w:t>
            </w:r>
          </w:p>
        </w:tc>
        <w:tc>
          <w:tcPr>
            <w:tcW w:w="18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коммуналдық тұрғын үй қорының тұрғын үй құрылысына </w:t>
            </w:r>
          </w:p>
        </w:tc>
        <w:tc>
          <w:tcPr>
            <w:tcW w:w="21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Жаңаөзен қаласында бюджеттік мекемелер қызметшілерге және жас семьяларға арналған 20 пәтерлік екі тұрғын-үй құрылысына </w:t>
            </w:r>
          </w:p>
        </w:tc>
        <w:tc>
          <w:tcPr>
            <w:tcW w:w="17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мектеп және 100 аурухана» жобасын іске асыру аясында салынатын білім беру және денсаулық сақтау ұйымдары қызметкерлері үшін тұрғын үй салуға және сатып алуға аудандар мен қалалар бюджеттерін несиелендіруге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Инженерлік-коммуникациялық инфрақұрылымды абаттандыру мен дамытуға </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Шығыстар сомасы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p>
        </w:tc>
      </w:tr>
      <w:tr>
        <w:trPr>
          <w:trHeight w:val="16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инженерлік-коммуникациялық инфрақұрылымды жайластыру мен дамытуға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инженерлік желілерді жөндеуге және қайта жаңғыртуға </w:t>
            </w:r>
          </w:p>
        </w:tc>
      </w:tr>
      <w:tr>
        <w:trPr>
          <w:trHeight w:val="27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66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Облыс бойынша барлығы, оның ішінде: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3 166 000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594 000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700 000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200 000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1 672 000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1 515 000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157 000 </w:t>
            </w:r>
          </w:p>
        </w:tc>
      </w:tr>
      <w:tr>
        <w:trPr>
          <w:trHeight w:val="66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Бейнеу ауданы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363 088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363 088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363 088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Қарақия ауданы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147 000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147 000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147 000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Маңғыстау ауданы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200 000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200 000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200 000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Мұнайлы ауданы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174 490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19 690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154 800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154 800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Түпқараған ауданы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328 912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139 000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189 912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189 912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Ақтау қаласы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1 179 310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594 000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41 310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544 000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387 000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157 000 </w:t>
            </w:r>
          </w:p>
        </w:tc>
      </w:tr>
      <w:tr>
        <w:trPr>
          <w:trHeight w:val="55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Жаңаөзен қаласы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773 200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700 000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73 200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73 200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 w:id="13"/>
    <w:p>
      <w:pPr>
        <w:spacing w:after="0"/>
        <w:ind w:left="0"/>
        <w:jc w:val="both"/>
      </w:pPr>
      <w:r>
        <w:rPr>
          <w:rFonts w:ascii="Times New Roman"/>
          <w:b w:val="false"/>
          <w:i w:val="false"/>
          <w:color w:val="000000"/>
          <w:sz w:val="28"/>
        </w:rPr>
        <w:t xml:space="preserve">
Облыстық мәслихаттың 2009 жылғы </w:t>
      </w:r>
      <w:r>
        <w:br/>
      </w:r>
      <w:r>
        <w:rPr>
          <w:rFonts w:ascii="Times New Roman"/>
          <w:b w:val="false"/>
          <w:i w:val="false"/>
          <w:color w:val="000000"/>
          <w:sz w:val="28"/>
        </w:rPr>
        <w:t xml:space="preserve">
30 қаңтардағы N 12/144 шешіміне </w:t>
      </w:r>
      <w:r>
        <w:br/>
      </w:r>
      <w:r>
        <w:rPr>
          <w:rFonts w:ascii="Times New Roman"/>
          <w:b w:val="false"/>
          <w:i w:val="false"/>
          <w:color w:val="000000"/>
          <w:sz w:val="28"/>
        </w:rPr>
        <w:t xml:space="preserve">
13 – ҚОСЫМША </w:t>
      </w:r>
    </w:p>
    <w:bookmarkEnd w:id="13"/>
    <w:p>
      <w:pPr>
        <w:spacing w:after="0"/>
        <w:ind w:left="0"/>
        <w:jc w:val="left"/>
      </w:pPr>
      <w:r>
        <w:rPr>
          <w:rFonts w:ascii="Times New Roman"/>
          <w:b/>
          <w:i w:val="false"/>
          <w:color w:val="000000"/>
        </w:rPr>
        <w:t xml:space="preserve"> Инвестициялық жобаларды іске асыруға республикалық бюджеттен 2009 жылға арналған облыстық бюджетке, аудандар мен қалалар бюджеттеріне нысаналы даму трансферттер сомаларын бөлу </w:t>
      </w:r>
    </w:p>
    <w:p>
      <w:pPr>
        <w:spacing w:after="0"/>
        <w:ind w:left="0"/>
        <w:jc w:val="both"/>
      </w:pPr>
      <w:r>
        <w:rPr>
          <w:rFonts w:ascii="Times New Roman"/>
          <w:b w:val="false"/>
          <w:i/>
          <w:color w:val="000000"/>
          <w:sz w:val="28"/>
        </w:rPr>
        <w:t xml:space="preserve">(мың.теңге)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5"/>
        <w:gridCol w:w="1887"/>
        <w:gridCol w:w="2081"/>
        <w:gridCol w:w="1994"/>
        <w:gridCol w:w="1243"/>
        <w:gridCol w:w="1306"/>
        <w:gridCol w:w="1306"/>
        <w:gridCol w:w="1306"/>
        <w:gridCol w:w="1522"/>
      </w:tblGrid>
      <w:tr>
        <w:trPr>
          <w:trHeight w:val="219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р/с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Барлық шығыстар, оның ішінде: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объектілерінің құрылысы және қайта жаңғырту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қамту объектілерінің құрылысы және қайта жаңғырту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қамту жүйесін дамытуға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ортаны қорғау объектілерінің құрылысы және қайта жаңғырту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Көліктік инфрақұрылым-ды дамытуға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Жылу-энергетика жүйесін дамытуға </w:t>
            </w:r>
          </w:p>
        </w:tc>
      </w:tr>
      <w:tr>
        <w:trPr>
          <w:trHeight w:val="27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61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Облыс бойынша барлығы, оның ішінде: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12 446 417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3 400 137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2 666 816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1 207 965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814 779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904 303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3 452 417 </w:t>
            </w:r>
          </w:p>
        </w:tc>
      </w:tr>
      <w:tr>
        <w:trPr>
          <w:trHeight w:val="51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Бейнеу ауданы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41 246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41 246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Қарақия ауданы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1 500 010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248 221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799 372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452 417 </w:t>
            </w:r>
          </w:p>
        </w:tc>
      </w:tr>
      <w:tr>
        <w:trPr>
          <w:trHeight w:val="51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Маңғыстау ауданы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210 643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210 643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Мұнайлы ауданы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371 280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371 280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Түпқараған ауданы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255 244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98 540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156 704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Ақтау қаласы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641 574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641 574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Жаңаөзен қаласы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1 824 522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1 824 522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7 601 898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216 000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2 666 816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814 779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904 303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3 000 000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