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fb09" w14:textId="d7ef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аймақтарының шекаралары және жер учаскелері үшін төлемақының базалық ставкасына түзету коэффициенттері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2009 жылғы 10 сәуірдегі N 13/162 шешімі. Маңғыстау облысының Әділет департаментінде 2009 жылғы 14 мамырда N 2047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Жер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11-бабы </w:t>
      </w:r>
      <w:r>
        <w:rPr>
          <w:rFonts w:ascii="Times New Roman"/>
          <w:b w:val="false"/>
          <w:i w:val="false"/>
          <w:color w:val="000000"/>
          <w:sz w:val="28"/>
        </w:rPr>
        <w:t>
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 </w:t>
      </w:r>
      <w:r>
        <w:rPr>
          <w:rFonts w:ascii="Times New Roman"/>
          <w:b w:val="false"/>
          <w:i w:val="false"/>
          <w:color w:val="000000"/>
          <w:sz w:val="28"/>
        </w:rPr>
        <w:t>
 сәйкес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Ақтау қаласы аймақтарының шекаралары мен жер учаскелері үшін төлемақының базалық ставкасына түзету коэффициенттері NN 1,2 қосымшаларға сәйкес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«Ақтау қаласы аймақтарының шекаралары және жер учаскелері үшін төлемақының базалық ставкасына түзету коэффициенттері туралы» облыстық мәслихаттың 2007 жылғы 30 қаңтардағы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20/355 </w:t>
      </w:r>
      <w:r>
        <w:rPr>
          <w:rFonts w:ascii="Times New Roman"/>
          <w:b w:val="false"/>
          <w:i w:val="false"/>
          <w:color w:val="000000"/>
          <w:sz w:val="28"/>
        </w:rPr>
        <w:t>
 шешімінің (нормативтiк құқықтық кесiмдердi мемлекеттiк тiркеу Тiзiлiмiнде N  1966 болып тіркелген, «Маңғыстау» газетінің 2007 жылғы 15 наурыздағы N 43-44 санында жарияланған) күші жойылсын.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   Облыстық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Р. Борашов        Б. Шелпеков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«КЕЛІСІЛДІ»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жер қатынастары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 Оразбаев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 2009 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«КЕЛІСІЛДІ»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департаментінің бастығы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Теңгебаев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 2009 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2009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сәуірдегі N 13/162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 қосымша қағаз нұсқада берілген.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2009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сәуірдегі N 13/162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Жер учаскелері үшін төлемақының базалық ставкасына түзету коэффициенттері және Ақтау қаласының жер аймақтарының сипаттамасы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9601"/>
        <w:gridCol w:w="2912"/>
      </w:tblGrid>
      <w:tr>
        <w:trPr>
          <w:trHeight w:val="12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Аймақ-тар N 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шағынаудандар және басқа да әкімшілік құрылымдар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Бағалық аймақ бойынша коэффициенттер
</w:t>
            </w:r>
          </w:p>
        </w:tc>
      </w:tr>
      <w:tr>
        <w:trPr>
          <w:trHeight w:val="12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жағалауы, NN 1, 4, 5, 7, 9, 14, 15 шағынаудандар; «Самал» тұрғын үй массиві, N 1 аурухана қалашығы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12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2, 3, 3а, 3б, 6, 8, 10, 11, 12, 13, 16, 17, 18, 18а, 18б, 19, 20, 20а, 21, 22, 23, 24, 25, 26, 27, 28, 28а, 29, 29а, 30, 31, 31а, 31б, 32, 32а, 32б, 33, 33а, 34, 35, 36, «Шығыс-1», «Шығыс-2», «Шығыс-3» шағынаудандар және «Ақтау» халықаралық әуежай жолының оң жағында орналасқан жер учаскелері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12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«Ақтау-Сити» (теңіз жағалауына жақын орналасқан учаске)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12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«Ақтау-Сити» (әуежай жолының сол жағында орналасқан учаске)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12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(селитебтік аймаққа жақын орналасқан учаске)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12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Айма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сипаттамасы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Айма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аймақ теңіз жағалауындағы аймақтың, селитебтік айма      бөгін біріктіреді: N N  1, 4, 5, 7, 9, 14, 15 шағаудандар; «Самал» тұрғын үй массиві, N  1 аурухана қалашығы.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аймақта басты әкімшілік мекемелер, халыққа әлеуметтік және мәдени-тұрмыстық қызмет көрсететін нышандар, мейрамханалар, кафелер, барлар, супермаркеттер, дүкендер, банкілер, қонақ үйлер, қалалық жағажайлар, мәдениет және демалыс парктері, спорттық кешендер және басқа да жоғары табысты нысандар орналасқан.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аймақтың тұрғын үй қорын 4-5, 7-11 қабатты жай құрылысты тұрғын үйлер, сондай-ақ, аса жайлы үйлер мен тұрғын кешендер алып тұр және оқшауланған жер массивтерін алып тұрған коттедждік құрылыстар.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Айма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II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аймақ N N  2, 3, 3а, 3б, 6, 8, 10, 11, 12, 13, 16, 17, 18, 18а, 18б, 19, 20, 20а, 21, 22, 23, 24, 25, 26, 27, 28, 28а, 29, 29а, 30, 31, 31а, 31б, 32, 32а, 32б, 33, 33а, 34, 35, 36, «Шығыс-1», «Шығыс-2», «Шығыс-3» шағынаудандарын және «Ақтау» халықаралық әуежай жолының оң жағында орналасқан жер учаскелерін біріктіреді.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аймақта халыққа әлеуметтік және мәдени-тұрмыстық қызмет көрсететін негізгі нысандар, мешіт, шіркеу, мейрамханалар, кафелер, барлар, супермаркеттер, дүкендер, банкілер және басқа да нысандар орналасқан.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аймақтың тұрғын үй қорын 4-5, 7-11 қабатты жай тұрғын үйлер, сондай-ақ, аса жайлы үйлер мен тұрғын кешендер және оқшауланған жер массивтерін алып тұрған коттедждік құрылыстар алып тұр.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Аймақ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III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аймаққа тұрғын шағынаудандар, әкімшілік мекемелер, халыққа әлеуметтік және мәдени-тұрмыстық қызмет көрсететін нысандар, кафелер, барлар, дүкендер және басқа да нысандар жоспарланған «Ақтау-Ситиді» салуға бөлінген жер учаскелері (теңіз жағалауына жақын орналасқан учаске) кіреді.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Айма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IV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аймаққа тұрғын шағынаудандар, әкімшілік мекемелер, халыққа әлеуметтік және мәдени-тұрмыстық қызмет көрсететін нысандар, кафелер, барлар, дүкендер және басқа да нысандар жоспарланған «Ақтау-Ситиді» салуға бөлінген жер учаскелері («Ақтау» халықаралық әуежай жолының сол жағында орналасқан учаске) кіреді.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Айма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V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аймаққа селитебтік аймақта орналасқан барлық өнеркәсіп кәсіпорындары біріктірілген.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Аймақ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VI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аймаққа Ақтау қаласы жерінің оңтүстік-шығыс бөлігінде орналасқан барлық өнеркәсіп кәсіпорындары біріктірілген.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