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3e537" w14:textId="383e5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"2009 жылға арналған облыстық бюджет туралы" облыстық мәслихаттың 2008 жылғы 10 желтоқсандағы № 10/116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облыстық мәслихатының 2009 жылғы 19 маусымда № 15/185 шешімі. Маңғыстау облысының Әділет департаментінде 2009 жылғы 19 маусымда № 2049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Бюджет кодексіне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«Қазақстан Республикасындағы жергілікті мемлекеттік басқару және өзін-өзі басқару туралы»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Республикасының 2001 жылғы 23 қаңтардағы Заңына сәйкес облыстық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«2009 жылға арналған облыстық бюджет туралы» облыстық мәслихаттың 2008 жылғы 10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10/116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(нормативтiк құқықтық кесiмдердi мемлекеттiк тiркеу Тiзiлiмiнде № 2034 болып тіркелген, «Маңғыстау» газетінің 2008 жылғы 13 желтоқсандағы № 197 - 198 санында жарияланған; «2009 жылға арналған облыстық бюджет туралы» облыстық мәслихаттың 2008 жылғы 10 желтоқсандағы № 10/116 шешіміне өзгерістер мен толықтырулар енгізу туралы» облыстық мәслихаттың 2009 жылғы 30 қаңтардағы </w:t>
      </w:r>
      <w:r>
        <w:rPr>
          <w:rFonts w:ascii="Times New Roman"/>
          <w:b w:val="false"/>
          <w:i w:val="false"/>
          <w:color w:val="000000"/>
          <w:sz w:val="28"/>
        </w:rPr>
        <w:t>№ 12/144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шешімі, нормативтiк құқықтық кесiмдердi мемлекеттiк тiркеу Тiзiлiмiнде № 2041 болып тіркелген, «Маңғыстау» газетінің 2009 жылғы 24 ақпандағы № 31 - 32 санында жарияланған; «2009 жылға арналған облыстық бюджет туралы» облыстық мәслихаттың 2008 жылғы 10 желтоқсандағы № 10/116 шешіміне өзгерістер енгізу туралы» 2009 жылғы 10 сәуірдегі </w:t>
      </w:r>
      <w:r>
        <w:rPr>
          <w:rFonts w:ascii="Times New Roman"/>
          <w:b w:val="false"/>
          <w:i w:val="false"/>
          <w:color w:val="000000"/>
          <w:sz w:val="28"/>
        </w:rPr>
        <w:t>№ 13/159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шешімі, нормативтiк құқықтық кесiмдердi мемлекеттiк тiркеу Тiзiлiмiнде № 2043 болып тіркелген, «Маңғыстау» газетінің 2009 жылғы 28 сәуірдегі № 69 - 70 санында жарияланған; «2009 жылға арналған облыстық бюджет туралы» облыстық мәслихаттың 2008 жылғы 10 желтоқсандағы № 10/116 шешіміне өзгерістер мен толықтырулар енгізу туралы» облыстық мәслихаттың 2009 жылғы 6 мамырдағы </w:t>
      </w:r>
      <w:r>
        <w:rPr>
          <w:rFonts w:ascii="Times New Roman"/>
          <w:b w:val="false"/>
          <w:i w:val="false"/>
          <w:color w:val="000000"/>
          <w:sz w:val="28"/>
        </w:rPr>
        <w:t>№ 14/178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шешімі, нормативтiк құқықтық кесiмдердi мемлекеттiк тiркеу Тiзiлiмiнде № 2044 болып тіркелген, «Маңғыстау» газетінің 2009 жылғы 14 мамырдағы № 79 - 80 санында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2009 жылға арналған облыстық бюджет 1 - қосымшаға сәйкес мына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- 50 077 941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25 242 776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1 116 487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500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23 718 178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50 769 022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487 194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665 571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178 377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776 335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776 335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1 954 610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1 954 610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200 000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1 754 610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2 - 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 жолдардағы: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«Бейнеу ауданына» «100» саны «75,7»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«Қарақия ауданына» «100» саны «0»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«Маңғыстау ауданына» «100» саны «0»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«Мұнайлы ауданына» «78,4» саны «90,7»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«Түпқараған ауданына» «100» саны «0»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«Ақтау қаласына» «12,6» саны «18,3»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«Жаңаөзен қаласына» «80,1» саны «83,3» санымен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2, 3, 4 және 5) тармақшаларда: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 жолдардағы: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«Қарақия ауданына» «100» саны «0»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«Маңғыстау ауданына» «100» саны «0»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«Түпқараған ауданына» «100» саны «0»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«Бейнеу ауданына» «100» саны «77,4»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«Қарақия ауданына» «100» саны «0»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«Маңғыстау ауданына» «100» саны «0»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«Мұнайлы ауданына» «80,8» саны «93,2»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«Түпқараған ауданына» «100» саны «0»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«Ақтау қаласына» «14,4» саны «16,6»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«Жаңаөзен қаласына» «79,7» саны «83,6» санымен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3 - 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«1 015 134» саны «714 139»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«373 973» саны «72 978»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4 - 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«1 633 773» саны «2 809 835»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«504 635» саны «596 343»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«1 129 138» саны «2 213 492»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6 - 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"1273671" саны "0" санымен ауыстырылсын және 1 - 4 абзацтары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8 - 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«490 493» саны «486 172»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«219 298» саны «214 977» санымен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11 -тармақта: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«288 161» саны «292 519»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 1, 6 және 12 қосымшалары осы шешімнің 1, 6 және 12 қосымшаларына сәйкес жаңа редакцияда жазылсын.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2009 жылдың 1 қаңтарынан бастап қолданысқа енгізіледі.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Облыстық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19 маусымдағы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15/185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– ҚОСЫМША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2009 жылға арналған облыстық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3"/>
        <w:gridCol w:w="1058"/>
        <w:gridCol w:w="1186"/>
        <w:gridCol w:w="695"/>
        <w:gridCol w:w="6813"/>
        <w:gridCol w:w="2465"/>
      </w:tblGrid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Сын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ІшкСын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Ерек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Сомасы, мың тенге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24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1.КІРІСТЕР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50 077 941</w:t>
            </w:r>
          </w:p>
        </w:tc>
      </w:tr>
      <w:tr>
        <w:trPr>
          <w:trHeight w:val="24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СІМДЕР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25 242 776</w:t>
            </w:r>
          </w:p>
        </w:tc>
      </w:tr>
      <w:tr>
        <w:trPr>
          <w:trHeight w:val="22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10 241 248</w:t>
            </w:r>
          </w:p>
        </w:tc>
      </w:tr>
      <w:tr>
        <w:trPr>
          <w:trHeight w:val="24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10 241 248</w:t>
            </w:r>
          </w:p>
        </w:tc>
      </w:tr>
      <w:tr>
        <w:trPr>
          <w:trHeight w:val="24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10 275 760</w:t>
            </w:r>
          </w:p>
        </w:tc>
      </w:tr>
      <w:tr>
        <w:trPr>
          <w:trHeight w:val="24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10 275 760</w:t>
            </w:r>
          </w:p>
        </w:tc>
      </w:tr>
      <w:tr>
        <w:trPr>
          <w:trHeight w:val="30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салынатын iшкi  салықтар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4 725 768</w:t>
            </w:r>
          </w:p>
        </w:tc>
      </w:tr>
      <w:tr>
        <w:trPr>
          <w:trHeight w:val="27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4 725 768</w:t>
            </w:r>
          </w:p>
        </w:tc>
      </w:tr>
      <w:tr>
        <w:trPr>
          <w:trHeight w:val="24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ЕМЕС 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СІМДЕР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1 116 487</w:t>
            </w:r>
          </w:p>
        </w:tc>
      </w:tr>
      <w:tr>
        <w:trPr>
          <w:trHeight w:val="24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27 043</w:t>
            </w:r>
          </w:p>
        </w:tc>
      </w:tr>
      <w:tr>
        <w:trPr>
          <w:trHeight w:val="24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түсімдері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5 680</w:t>
            </w:r>
          </w:p>
        </w:tc>
      </w:tr>
      <w:tr>
        <w:trPr>
          <w:trHeight w:val="24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акциялардың мемлекеттік пакетіне дивидендтер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меншіктегі заңды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тұлғаларға қатысу үлесіне кірістер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3 189</w:t>
            </w:r>
          </w:p>
        </w:tc>
      </w:tr>
      <w:tr>
        <w:trPr>
          <w:trHeight w:val="24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18 100</w:t>
            </w:r>
          </w:p>
        </w:tc>
      </w:tr>
      <w:tr>
        <w:trPr>
          <w:trHeight w:val="30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</w:tr>
      <w:tr>
        <w:trPr>
          <w:trHeight w:val="48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 мекемелердің 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(жұмыстарды, қызметтерді)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өткізуінен түсетін түсімдер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31 307</w:t>
            </w:r>
          </w:p>
        </w:tc>
      </w:tr>
      <w:tr>
        <w:trPr>
          <w:trHeight w:val="48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 мекемелердің 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(жұмыстарды, қызметтерді)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өткізуінен түсетін түсімдер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31 307</w:t>
            </w:r>
          </w:p>
        </w:tc>
      </w:tr>
      <w:tr>
        <w:trPr>
          <w:trHeight w:val="52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 мекемелер ұйымдастыратын мемлекеттік сатып алуды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өткізуден түсетін ақша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түсімдері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54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 мекемелер ұйымдастыратын мемлекеттік сатып алуды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өткізуден түсетін ақша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түсімдері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24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1 057 717</w:t>
            </w:r>
          </w:p>
        </w:tc>
      </w:tr>
      <w:tr>
        <w:trPr>
          <w:trHeight w:val="24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1 057 717</w:t>
            </w:r>
          </w:p>
        </w:tc>
      </w:tr>
      <w:tr>
        <w:trPr>
          <w:trHeight w:val="24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КАПИТАЛДЫ САТУДАН 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СЕТІН 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СІМДЕР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 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СІМІ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23 718 178</w:t>
            </w:r>
          </w:p>
        </w:tc>
      </w:tr>
      <w:tr>
        <w:trPr>
          <w:trHeight w:val="24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Төмен тұрған мемлекеттік басқару органдарынан алынатын трансферттер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2 814 060</w:t>
            </w:r>
          </w:p>
        </w:tc>
      </w:tr>
      <w:tr>
        <w:trPr>
          <w:trHeight w:val="24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бюджеттерден трансферттер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2 814 060</w:t>
            </w:r>
          </w:p>
        </w:tc>
      </w:tr>
      <w:tr>
        <w:trPr>
          <w:trHeight w:val="25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органдарынан түсетін трансферттер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20 904 118</w:t>
            </w:r>
          </w:p>
        </w:tc>
      </w:tr>
      <w:tr>
        <w:trPr>
          <w:trHeight w:val="24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түсетін трансферттер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20 904 118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Фтоп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Әкім-ші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Кіші бағ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Сомасы, мың тенге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24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ШЫ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ЫНДАР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50 769 022</w:t>
            </w:r>
          </w:p>
        </w:tc>
      </w:tr>
      <w:tr>
        <w:trPr>
          <w:trHeight w:val="24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ызметтер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702 153</w:t>
            </w:r>
          </w:p>
        </w:tc>
      </w:tr>
      <w:tr>
        <w:trPr>
          <w:trHeight w:val="24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мәслихатының аппараты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27 822</w:t>
            </w:r>
          </w:p>
        </w:tc>
      </w:tr>
      <w:tr>
        <w:trPr>
          <w:trHeight w:val="24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мәслихатының қызметін қамтамасыз ету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27 822</w:t>
            </w:r>
          </w:p>
        </w:tc>
      </w:tr>
      <w:tr>
        <w:trPr>
          <w:trHeight w:val="24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 аппараты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525 747</w:t>
            </w:r>
          </w:p>
        </w:tc>
      </w:tr>
      <w:tr>
        <w:trPr>
          <w:trHeight w:val="24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 қызметін қамтамасыз ету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305 118</w:t>
            </w:r>
          </w:p>
        </w:tc>
      </w:tr>
      <w:tr>
        <w:trPr>
          <w:trHeight w:val="24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220 629</w:t>
            </w:r>
          </w:p>
        </w:tc>
      </w:tr>
      <w:tr>
        <w:trPr>
          <w:trHeight w:val="24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95 901</w:t>
            </w:r>
          </w:p>
        </w:tc>
      </w:tr>
      <w:tr>
        <w:trPr>
          <w:trHeight w:val="24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басқармасының қызметін қамтамасыз ету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80 487</w:t>
            </w:r>
          </w:p>
        </w:tc>
      </w:tr>
      <w:tr>
        <w:trPr>
          <w:trHeight w:val="24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меншікті жекешелендіруді ұйымдастыру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5 230</w:t>
            </w:r>
          </w:p>
        </w:tc>
      </w:tr>
      <w:tr>
        <w:trPr>
          <w:trHeight w:val="25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есепке алу,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 және сату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10 184</w:t>
            </w:r>
          </w:p>
        </w:tc>
      </w:tr>
      <w:tr>
        <w:trPr>
          <w:trHeight w:val="24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 жоспарлау басқармасы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52 683</w:t>
            </w:r>
          </w:p>
        </w:tc>
      </w:tr>
      <w:tr>
        <w:trPr>
          <w:trHeight w:val="27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басқармасының қызметін қамтамасыз ету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52 683</w:t>
            </w:r>
          </w:p>
        </w:tc>
      </w:tr>
      <w:tr>
        <w:trPr>
          <w:trHeight w:val="24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аныс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60 575</w:t>
            </w:r>
          </w:p>
        </w:tc>
      </w:tr>
      <w:tr>
        <w:trPr>
          <w:trHeight w:val="51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жұмылдыру дайындығы, азаматтық қорғаныс, авариялар мен дүлей зілзалалардың алдын алуды және жоюды ұйымдастыру басқармасы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60 575</w:t>
            </w:r>
          </w:p>
        </w:tc>
      </w:tr>
      <w:tr>
        <w:trPr>
          <w:trHeight w:val="72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Жұмылдыру дайындығы, азаматтық қорғаныс, авариялар мен дүлей зілзалалардың алдын алуды және жоюды ұйымдастыру басқармасының қызметін қамтамасыз ету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14 843</w:t>
            </w:r>
          </w:p>
        </w:tc>
      </w:tr>
      <w:tr>
        <w:trPr>
          <w:trHeight w:val="24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13 532</w:t>
            </w:r>
          </w:p>
        </w:tc>
      </w:tr>
      <w:tr>
        <w:trPr>
          <w:trHeight w:val="24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ауқымдағы азаматтық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қорғаныс іс-шаралары 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</w:t>
            </w:r>
          </w:p>
        </w:tc>
      </w:tr>
      <w:tr>
        <w:trPr>
          <w:trHeight w:val="24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ауқымдағы жұмылдыру дайындығы және жұмылдыру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28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амды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ртіп,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ауіпсіздік,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сот,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ылмысты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-ат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ару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ызметі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2 253 427</w:t>
            </w:r>
          </w:p>
        </w:tc>
      </w:tr>
      <w:tr>
        <w:trPr>
          <w:trHeight w:val="24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атқарушы ішкі істер органы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2 148 455</w:t>
            </w:r>
          </w:p>
        </w:tc>
      </w:tr>
      <w:tr>
        <w:trPr>
          <w:trHeight w:val="48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қаржыландырылатын атқарушы ішкі істер органының қызметін қамтамасыз ету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2 025 972</w:t>
            </w:r>
          </w:p>
        </w:tc>
      </w:tr>
      <w:tr>
        <w:trPr>
          <w:trHeight w:val="48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аумағында 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тәртіпті қорғау және 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қауіпсіздікті қамтамасыз ету 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120 878</w:t>
            </w:r>
          </w:p>
        </w:tc>
      </w:tr>
      <w:tr>
        <w:trPr>
          <w:trHeight w:val="24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тәртіпті қорғауға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қатысатын азаматтарды көтермелеу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1 605</w:t>
            </w:r>
          </w:p>
        </w:tc>
      </w:tr>
      <w:tr>
        <w:trPr>
          <w:trHeight w:val="24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104 972</w:t>
            </w:r>
          </w:p>
        </w:tc>
      </w:tr>
      <w:tr>
        <w:trPr>
          <w:trHeight w:val="24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істер органдарының объектілерін дамыту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104 972</w:t>
            </w:r>
          </w:p>
        </w:tc>
      </w:tr>
      <w:tr>
        <w:trPr>
          <w:trHeight w:val="24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6 806 037</w:t>
            </w:r>
          </w:p>
        </w:tc>
      </w:tr>
      <w:tr>
        <w:trPr>
          <w:trHeight w:val="90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атқарушы ішкі істер органы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50 866</w:t>
            </w:r>
          </w:p>
        </w:tc>
      </w:tr>
      <w:tr>
        <w:trPr>
          <w:trHeight w:val="24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Кадрлардың біліктілігін арттыру және оларды қайта даярлау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50 866</w:t>
            </w:r>
          </w:p>
        </w:tc>
      </w:tr>
      <w:tr>
        <w:trPr>
          <w:trHeight w:val="24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114 861</w:t>
            </w:r>
          </w:p>
        </w:tc>
      </w:tr>
      <w:tr>
        <w:trPr>
          <w:trHeight w:val="24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Кадрлардың біліктілігін арттыру және оларды қайта даярлау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28 200</w:t>
            </w:r>
          </w:p>
        </w:tc>
      </w:tr>
      <w:tr>
        <w:trPr>
          <w:trHeight w:val="48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 мекемелерінде мамандар даярлау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79 706</w:t>
            </w:r>
          </w:p>
        </w:tc>
      </w:tr>
      <w:tr>
        <w:trPr>
          <w:trHeight w:val="24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 даярлау және қайта даярлау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6 955</w:t>
            </w:r>
          </w:p>
        </w:tc>
      </w:tr>
      <w:tr>
        <w:trPr>
          <w:trHeight w:val="24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туризм, дене шынықтыру және спорт басқармасы 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445 190</w:t>
            </w:r>
          </w:p>
        </w:tc>
      </w:tr>
      <w:tr>
        <w:trPr>
          <w:trHeight w:val="24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445 190</w:t>
            </w:r>
          </w:p>
        </w:tc>
      </w:tr>
      <w:tr>
        <w:trPr>
          <w:trHeight w:val="24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білім беру басқармасы 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4 993 201</w:t>
            </w:r>
          </w:p>
        </w:tc>
      </w:tr>
      <w:tr>
        <w:trPr>
          <w:trHeight w:val="24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басқармасының қызметін қамтамасыз ету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36 280</w:t>
            </w:r>
          </w:p>
        </w:tc>
      </w:tr>
      <w:tr>
        <w:trPr>
          <w:trHeight w:val="24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Арнайы білім беретін оқу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бағдарламалары бойынша жалпы білім беру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210 212</w:t>
            </w:r>
          </w:p>
        </w:tc>
      </w:tr>
      <w:tr>
        <w:trPr>
          <w:trHeight w:val="48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берудің мемлекеттік облыстық мекемелерінде білім беру жүйесін ақпараттандыру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берудің мемлекеттік облыстық мекемелер үшін оқулықтар мен оқу-әдiстемелiк кешендерді сатып алу және жеткізу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20 188</w:t>
            </w:r>
          </w:p>
        </w:tc>
      </w:tr>
      <w:tr>
        <w:trPr>
          <w:trHeight w:val="48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ұйымдарында дарынды балаларға жалпы білім беру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142 808</w:t>
            </w:r>
          </w:p>
        </w:tc>
      </w:tr>
      <w:tr>
        <w:trPr>
          <w:trHeight w:val="48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 мектеп олимпиадаларын, мектептен тыс іс-шараларды және конкурстар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210 741</w:t>
            </w:r>
          </w:p>
        </w:tc>
      </w:tr>
      <w:tr>
        <w:trPr>
          <w:trHeight w:val="48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шең-берінде білім беру объектілерін күрделі, ағымды жөндеу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198 956</w:t>
            </w:r>
          </w:p>
        </w:tc>
      </w:tr>
      <w:tr>
        <w:trPr>
          <w:trHeight w:val="96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өңірлік жұмыспен қамту және кадрларды қайта даярлау 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білім беру объектілерін күрделі, ағымды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жөндеуге берілетін ағымдағы нысаналы трансферттер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1 122 524</w:t>
            </w:r>
          </w:p>
        </w:tc>
      </w:tr>
      <w:tr>
        <w:trPr>
          <w:trHeight w:val="24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Кадрлардың біліктілігін арттыру және оларды қайта даярлау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54 502</w:t>
            </w:r>
          </w:p>
        </w:tc>
      </w:tr>
      <w:tr>
        <w:trPr>
          <w:trHeight w:val="49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жеткіншектердің психикалық денсаулығын зерттеу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халыққа психологиялық-медициналық-педагогикалық консультациялық көмек көрсету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38 585</w:t>
            </w:r>
          </w:p>
        </w:tc>
      </w:tr>
      <w:tr>
        <w:trPr>
          <w:trHeight w:val="48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Дамуында проблемалары бар балалар мен жеткіншектердің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 және әлеуметтік бейімдеу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16 460</w:t>
            </w:r>
          </w:p>
        </w:tc>
      </w:tr>
      <w:tr>
        <w:trPr>
          <w:trHeight w:val="54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Жаңадан іске қосылатын білім беру объектілерін ұстауға аудандар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қалалар) бюджеттеріне берілетін ағымдағы нысаналы трансферттер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530 468</w:t>
            </w:r>
          </w:p>
        </w:tc>
      </w:tr>
      <w:tr>
        <w:trPr>
          <w:trHeight w:val="28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 білім беру ұйымдарында мамандар даярлау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1 251 814</w:t>
            </w:r>
          </w:p>
        </w:tc>
      </w:tr>
      <w:tr>
        <w:trPr>
          <w:trHeight w:val="72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қалалар) бюджеттеріне білім беру саласында мемлекеттік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 технологияларын енгізуге берілетін ағымдағы нысаналы трансферттер 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76 289</w:t>
            </w:r>
          </w:p>
        </w:tc>
      </w:tr>
      <w:tr>
        <w:trPr>
          <w:trHeight w:val="24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Әдістемелік жұмыс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12 157</w:t>
            </w:r>
          </w:p>
        </w:tc>
      </w:tr>
      <w:tr>
        <w:trPr>
          <w:trHeight w:val="96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негізгі орта және жалпы орта білім беретін мемлекеттік мекемелердегі физика, химия, биология кабинеттерін оқу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жабдығымен жарақтандыруға берілетін ағымдағы нысаналы трансферттер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94 228</w:t>
            </w:r>
          </w:p>
        </w:tc>
      </w:tr>
      <w:tr>
        <w:trPr>
          <w:trHeight w:val="96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Бастапқы, негізгі, орта және жалпы орта білім беру мемлекеттік мекемелері үшін лингафондық және мультимедиялық кабинеттер жасауға аудандар (облыстық маңызы бар қалалар) бюджеттеріне ағымдағы нысаналы трансферттер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132 984</w:t>
            </w:r>
          </w:p>
        </w:tc>
      </w:tr>
      <w:tr>
        <w:trPr>
          <w:trHeight w:val="24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 даярлау және қайта даярлау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721 087</w:t>
            </w:r>
          </w:p>
        </w:tc>
      </w:tr>
      <w:tr>
        <w:trPr>
          <w:trHeight w:val="24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трансферттер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122 918</w:t>
            </w:r>
          </w:p>
        </w:tc>
      </w:tr>
      <w:tr>
        <w:trPr>
          <w:trHeight w:val="24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1 201 919</w:t>
            </w:r>
          </w:p>
        </w:tc>
      </w:tr>
      <w:tr>
        <w:trPr>
          <w:trHeight w:val="51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реконструкциялауға аудандар (облыстық маңызы бар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қалалар) бюджеттеріне берілетін нысаналы даму трансферттер 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772 420</w:t>
            </w:r>
          </w:p>
        </w:tc>
      </w:tr>
      <w:tr>
        <w:trPr>
          <w:trHeight w:val="24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429 499</w:t>
            </w:r>
          </w:p>
        </w:tc>
      </w:tr>
      <w:tr>
        <w:trPr>
          <w:trHeight w:val="24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Денсаулы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тау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11 912 815</w:t>
            </w:r>
          </w:p>
        </w:tc>
      </w:tr>
      <w:tr>
        <w:trPr>
          <w:trHeight w:val="24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10 236 814</w:t>
            </w:r>
          </w:p>
        </w:tc>
      </w:tr>
      <w:tr>
        <w:trPr>
          <w:trHeight w:val="24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басқармасының қызметін қамтамасыз ету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50 450</w:t>
            </w:r>
          </w:p>
        </w:tc>
      </w:tr>
      <w:tr>
        <w:trPr>
          <w:trHeight w:val="48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денсаулық сақтау объектілерін күрделі, ағымды жөндеу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891 639</w:t>
            </w:r>
          </w:p>
        </w:tc>
      </w:tr>
      <w:tr>
        <w:trPr>
          <w:trHeight w:val="51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Бастапқы медициналық-санитарлық көмек және 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 мамандарының жолдамасы бойынша стационарлық медицина-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көмек көрсету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3 937 772</w:t>
            </w:r>
          </w:p>
        </w:tc>
      </w:tr>
      <w:tr>
        <w:trPr>
          <w:trHeight w:val="48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 үшін қанды, оның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құрамдарын және дәрілерді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77 184</w:t>
            </w:r>
          </w:p>
        </w:tc>
      </w:tr>
      <w:tr>
        <w:trPr>
          <w:trHeight w:val="24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 мен баланы қорғау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68 029</w:t>
            </w:r>
          </w:p>
        </w:tc>
      </w:tr>
      <w:tr>
        <w:trPr>
          <w:trHeight w:val="24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Салауатты өмір салтын насихаттау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61 651</w:t>
            </w:r>
          </w:p>
        </w:tc>
      </w:tr>
      <w:tr>
        <w:trPr>
          <w:trHeight w:val="48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ЖҚТБ індетінің алдын алу және қарсы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күрес жөніндегі іс-шараларды іске асыру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8 771</w:t>
            </w:r>
          </w:p>
        </w:tc>
      </w:tr>
      <w:tr>
        <w:trPr>
          <w:trHeight w:val="51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жағынан елеулі және айналадағылар үшін қауіп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төндіретін аурулармен ауыратын адамдарға медициналық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1 619 167</w:t>
            </w:r>
          </w:p>
        </w:tc>
      </w:tr>
      <w:tr>
        <w:trPr>
          <w:trHeight w:val="24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Халыққа бастапқы медициналық-санитарлық көмек көрсету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2 028 850</w:t>
            </w:r>
          </w:p>
        </w:tc>
      </w:tr>
      <w:tr>
        <w:trPr>
          <w:trHeight w:val="24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Жедел және шұғыл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санитарлық авиация 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486 475</w:t>
            </w:r>
          </w:p>
        </w:tc>
      </w:tr>
      <w:tr>
        <w:trPr>
          <w:trHeight w:val="24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жағдайларда халыққа медициналық көмек көрсету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52 646</w:t>
            </w:r>
          </w:p>
        </w:tc>
      </w:tr>
      <w:tr>
        <w:trPr>
          <w:trHeight w:val="24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Паталогоанатомиялық союды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10 315</w:t>
            </w:r>
          </w:p>
        </w:tc>
      </w:tr>
      <w:tr>
        <w:trPr>
          <w:trHeight w:val="48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жекелеген санаттарын амбулаториялық деңгейде дәрілік заттармен және мамандандырылған балалар және емдік тамақ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өнімдерімен қамтамасыз ету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306 399</w:t>
            </w:r>
          </w:p>
        </w:tc>
      </w:tr>
      <w:tr>
        <w:trPr>
          <w:trHeight w:val="48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 елді мекеннің шегінен тыс емделуге тегін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жеңілдетілген жол жүрумен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19 417</w:t>
            </w:r>
          </w:p>
        </w:tc>
      </w:tr>
      <w:tr>
        <w:trPr>
          <w:trHeight w:val="24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Шолғыншы эпидемиологиялық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қадағалау жүргізу үшін тест-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жүйелерін сатып алу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</w:t>
            </w:r>
          </w:p>
        </w:tc>
      </w:tr>
      <w:tr>
        <w:trPr>
          <w:trHeight w:val="28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талдау орталықтарының қызметін қамтамасыз ету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13 262</w:t>
            </w:r>
          </w:p>
        </w:tc>
      </w:tr>
      <w:tr>
        <w:trPr>
          <w:trHeight w:val="48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Туберкулезбен ауыратындарды туберкулезге қарсы препараттарымен қамтамасыз ету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74 395</w:t>
            </w:r>
          </w:p>
        </w:tc>
      </w:tr>
      <w:tr>
        <w:trPr>
          <w:trHeight w:val="27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Диабет ауруларын диабетке қарсы препараттармен қамтамасыз ету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38 467</w:t>
            </w:r>
          </w:p>
        </w:tc>
      </w:tr>
      <w:tr>
        <w:trPr>
          <w:trHeight w:val="24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Онкологиялық ауруларды химия препараттарымен қамтамасыз ету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123 221</w:t>
            </w:r>
          </w:p>
        </w:tc>
      </w:tr>
      <w:tr>
        <w:trPr>
          <w:trHeight w:val="73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Бүйрек жетімсіздігі бар ауруларды дәрі-дәрмек құралдарымен, диализаторлармен, шығыс материалдарымен және бүйрегі алмастырылған ауруларды дәрі-дәрмек құралдарымен қамтамасыз ету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44 288</w:t>
            </w:r>
          </w:p>
        </w:tc>
      </w:tr>
      <w:tr>
        <w:trPr>
          <w:trHeight w:val="48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Гемофилиямен ауыратын ересек адамдарды емдеу кезінде қанның ұюы факторлармен қамтамасыз ету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94 894</w:t>
            </w:r>
          </w:p>
        </w:tc>
      </w:tr>
      <w:tr>
        <w:trPr>
          <w:trHeight w:val="48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Халыққа иммунды алдын алу жүргізу үшін вакциналарды және басқа иммундық-биологиялық препараттарды орталықтандырылған сатып алу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164 918</w:t>
            </w:r>
          </w:p>
        </w:tc>
      </w:tr>
      <w:tr>
        <w:trPr>
          <w:trHeight w:val="24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Жаңадан iске қосылатын денсаулық сақтау объектiлерiн ұстау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63 836</w:t>
            </w:r>
          </w:p>
        </w:tc>
      </w:tr>
      <w:tr>
        <w:trPr>
          <w:trHeight w:val="24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1 676 001</w:t>
            </w:r>
          </w:p>
        </w:tc>
      </w:tr>
      <w:tr>
        <w:trPr>
          <w:trHeight w:val="24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объектілерін салу және реконструкциялау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1 676 001</w:t>
            </w:r>
          </w:p>
        </w:tc>
      </w:tr>
      <w:tr>
        <w:trPr>
          <w:trHeight w:val="24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леуметтік 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 ж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леуметтік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амсыздандыру 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2 558 027</w:t>
            </w:r>
          </w:p>
        </w:tc>
      </w:tr>
      <w:tr>
        <w:trPr>
          <w:trHeight w:val="48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қамтылу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үйлестіру басқармасы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843 200</w:t>
            </w:r>
          </w:p>
        </w:tc>
      </w:tr>
      <w:tr>
        <w:trPr>
          <w:trHeight w:val="51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мен әлеуметтік бағдарламаларды үйлестіру басқармасының қызметін қамтамасыз ету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46 339</w:t>
            </w:r>
          </w:p>
        </w:tc>
      </w:tr>
      <w:tr>
        <w:trPr>
          <w:trHeight w:val="27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үлгідегі мүгедектер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қарттарды әлеуметтік қамтамасыз ету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417 994</w:t>
            </w:r>
          </w:p>
        </w:tc>
      </w:tr>
      <w:tr>
        <w:trPr>
          <w:trHeight w:val="24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Мүгедектерге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48 650</w:t>
            </w:r>
          </w:p>
        </w:tc>
      </w:tr>
      <w:tr>
        <w:trPr>
          <w:trHeight w:val="72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шең-берінде әлеуметтiк қамсыз- дандыру объектілерін күрделі,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ағымды жөндеу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48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 мен жеткізу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ақы төлеу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96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қалалар) бюджеттеріне ең тө-менгі күнкөрістің мөлшері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өскеніне байланысты мемлекеттік атаулы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көмегін және 18 жас-қа дейінгі балаларға ай сайынғы мемлекеттік жәрдемақыға берілетін ағымдағы нысаналы трансферттер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69 006</w:t>
            </w:r>
          </w:p>
        </w:tc>
      </w:tr>
      <w:tr>
        <w:trPr>
          <w:trHeight w:val="72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қалалар) бюджеттеріне медициналық-әлеуметтік мекемелерде тамақтану нормаларын ұлғайтуға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72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қалалар) бюджеттеріне әлеуметтік жұмыс орындары және жастар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тәжірибесі бағдарламасын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кеңейтуге ағымдағы нысаналы трансферттері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255 151</w:t>
            </w:r>
          </w:p>
        </w:tc>
      </w:tr>
      <w:tr>
        <w:trPr>
          <w:trHeight w:val="24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білім беру басқармасы 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231 196</w:t>
            </w:r>
          </w:p>
        </w:tc>
      </w:tr>
      <w:tr>
        <w:trPr>
          <w:trHeight w:val="48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балаларды, ата-анасының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қамқорлығынсыз қалған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231 196</w:t>
            </w:r>
          </w:p>
        </w:tc>
      </w:tr>
      <w:tr>
        <w:trPr>
          <w:trHeight w:val="24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1 483 631</w:t>
            </w:r>
          </w:p>
        </w:tc>
      </w:tr>
      <w:tr>
        <w:trPr>
          <w:trHeight w:val="24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қамтамасыз ету объектілерін салу және реконструкциялау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1 483 631</w:t>
            </w:r>
          </w:p>
        </w:tc>
      </w:tr>
      <w:tr>
        <w:trPr>
          <w:trHeight w:val="24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й-коммуналды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шаруашылы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8 381 304</w:t>
            </w:r>
          </w:p>
        </w:tc>
      </w:tr>
      <w:tr>
        <w:trPr>
          <w:trHeight w:val="24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3 442 195</w:t>
            </w:r>
          </w:p>
        </w:tc>
      </w:tr>
      <w:tr>
        <w:trPr>
          <w:trHeight w:val="72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салуға аудандар (облыстық маңызы бар қалалар) бюджеттеріне берілетін нысаналы даму трансферттері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1 294 000</w:t>
            </w:r>
          </w:p>
        </w:tc>
      </w:tr>
      <w:tr>
        <w:trPr>
          <w:trHeight w:val="72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қалалардың) бюджеттерге инженерлік-коммуникациялық инфрақұрылымды дамытуға және жайластыруға берілетін нысаналы даму трансферттері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1 943 195</w:t>
            </w:r>
          </w:p>
        </w:tc>
      </w:tr>
      <w:tr>
        <w:trPr>
          <w:trHeight w:val="30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 объектілерін дамыту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205 000</w:t>
            </w:r>
          </w:p>
        </w:tc>
      </w:tr>
      <w:tr>
        <w:trPr>
          <w:trHeight w:val="24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коммуналдық шаруашылық басқармасы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4 939 109</w:t>
            </w:r>
          </w:p>
        </w:tc>
      </w:tr>
      <w:tr>
        <w:trPr>
          <w:trHeight w:val="48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Энергетика және коммуналдық шаруашылық басқармасының қызметiн қамтамасыз ету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23 088</w:t>
            </w:r>
          </w:p>
        </w:tc>
      </w:tr>
      <w:tr>
        <w:trPr>
          <w:trHeight w:val="24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 газдандыру 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3 991 711</w:t>
            </w:r>
          </w:p>
        </w:tc>
      </w:tr>
      <w:tr>
        <w:trPr>
          <w:trHeight w:val="97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Аудандардың (облыстық маңызы бар қалалардың) бюджеттеріне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өңірлік жұмыспен қамту және кадрларды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даярлау стратегиясын іске асыру шеңберінде инженерлік коммуникациялық инфрақұрылымды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жөндеуге және елді-мекендерді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көркейтуге берілетін ағымдағы нысаналы трансферттері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201 951</w:t>
            </w:r>
          </w:p>
        </w:tc>
      </w:tr>
      <w:tr>
        <w:trPr>
          <w:trHeight w:val="96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өңірлік жұмыспен қамту және кадрларды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даярлау стратегиясын іске асыру шеңберінде инженерлік коммуникациялық инфрақұрылымды дамытуға және елді-мекендерді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көркейтуге берілетін нысаналы даму трансферттері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722 359</w:t>
            </w:r>
          </w:p>
        </w:tc>
      </w:tr>
      <w:tr>
        <w:trPr>
          <w:trHeight w:val="24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дениет, спорт, туризм ж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паратты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ке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істік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1 749 090</w:t>
            </w:r>
          </w:p>
        </w:tc>
      </w:tr>
      <w:tr>
        <w:trPr>
          <w:trHeight w:val="24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мұрағат және құжаттама басқармасы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77 542</w:t>
            </w:r>
          </w:p>
        </w:tc>
      </w:tr>
      <w:tr>
        <w:trPr>
          <w:trHeight w:val="28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және құжаттама басқармасының қызметін қамтамасыз ету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8 795</w:t>
            </w:r>
          </w:p>
        </w:tc>
      </w:tr>
      <w:tr>
        <w:trPr>
          <w:trHeight w:val="24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Мұрағат қорының сақталауын қамтамасыз ету 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68 747</w:t>
            </w:r>
          </w:p>
        </w:tc>
      </w:tr>
      <w:tr>
        <w:trPr>
          <w:trHeight w:val="24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туризм, дене шынықтыру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спорт басқармасы 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683 682</w:t>
            </w:r>
          </w:p>
        </w:tc>
      </w:tr>
      <w:tr>
        <w:trPr>
          <w:trHeight w:val="24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басқармасының қызметін қамтамасыз ету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24 329</w:t>
            </w:r>
          </w:p>
        </w:tc>
      </w:tr>
      <w:tr>
        <w:trPr>
          <w:trHeight w:val="24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деңгейінде спорт жарыстарын өткізу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19 312</w:t>
            </w:r>
          </w:p>
        </w:tc>
      </w:tr>
      <w:tr>
        <w:trPr>
          <w:trHeight w:val="72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облыстық құрама командаларының мүшелерін дайындау және олардың республикалық және халықаралық спорт жарыстарына қатысуы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630 041</w:t>
            </w:r>
          </w:p>
        </w:tc>
      </w:tr>
      <w:tr>
        <w:trPr>
          <w:trHeight w:val="24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Туристік қызметті реттеу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4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мәдениет басқармасы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583 948</w:t>
            </w:r>
          </w:p>
        </w:tc>
      </w:tr>
      <w:tr>
        <w:trPr>
          <w:trHeight w:val="24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басқармасының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23 550</w:t>
            </w:r>
          </w:p>
        </w:tc>
      </w:tr>
      <w:tr>
        <w:trPr>
          <w:trHeight w:val="24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47 029</w:t>
            </w:r>
          </w:p>
        </w:tc>
      </w:tr>
      <w:tr>
        <w:trPr>
          <w:trHeight w:val="48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сақталуын және оған қол жетімді болуын қамтамасыз ету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225 587</w:t>
            </w:r>
          </w:p>
        </w:tc>
      </w:tr>
      <w:tr>
        <w:trPr>
          <w:trHeight w:val="48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мәдениет объектілерін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күрделі, ағымды жөндеу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60 500</w:t>
            </w:r>
          </w:p>
        </w:tc>
      </w:tr>
      <w:tr>
        <w:trPr>
          <w:trHeight w:val="24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Театр және музыка өнерін қолдау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196 555</w:t>
            </w:r>
          </w:p>
        </w:tc>
      </w:tr>
      <w:tr>
        <w:trPr>
          <w:trHeight w:val="24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кітапханалардың жұмыс істеуін қамтамасыз ету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30 727</w:t>
            </w:r>
          </w:p>
        </w:tc>
      </w:tr>
      <w:tr>
        <w:trPr>
          <w:trHeight w:val="24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ішкі саясат басқармасы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315 326</w:t>
            </w:r>
          </w:p>
        </w:tc>
      </w:tr>
      <w:tr>
        <w:trPr>
          <w:trHeight w:val="24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басқармасының қызметін қамтамасыз ету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103 917</w:t>
            </w:r>
          </w:p>
        </w:tc>
      </w:tr>
      <w:tr>
        <w:trPr>
          <w:trHeight w:val="28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Бұқараттық ақпарат құралдары арқылы мемлекеттік ақпарат саясатын жүргізу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161 089</w:t>
            </w:r>
          </w:p>
        </w:tc>
      </w:tr>
      <w:tr>
        <w:trPr>
          <w:trHeight w:val="24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өңірлік бағдарламаларды іске асыру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50 320</w:t>
            </w:r>
          </w:p>
        </w:tc>
      </w:tr>
      <w:tr>
        <w:trPr>
          <w:trHeight w:val="24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тілдерді дамыту басқармасы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13 416</w:t>
            </w:r>
          </w:p>
        </w:tc>
      </w:tr>
      <w:tr>
        <w:trPr>
          <w:trHeight w:val="24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Тілдерді дамыту басқармасының қызметін қамтамасыз ету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12 989</w:t>
            </w:r>
          </w:p>
        </w:tc>
      </w:tr>
      <w:tr>
        <w:trPr>
          <w:trHeight w:val="24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</w:t>
            </w:r>
          </w:p>
        </w:tc>
      </w:tr>
      <w:tr>
        <w:trPr>
          <w:trHeight w:val="24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75 176</w:t>
            </w:r>
          </w:p>
        </w:tc>
      </w:tr>
      <w:tr>
        <w:trPr>
          <w:trHeight w:val="24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31 891</w:t>
            </w:r>
          </w:p>
        </w:tc>
      </w:tr>
      <w:tr>
        <w:trPr>
          <w:trHeight w:val="24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42 300</w:t>
            </w:r>
          </w:p>
        </w:tc>
      </w:tr>
      <w:tr>
        <w:trPr>
          <w:trHeight w:val="24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объектілерін дамыту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</w:t>
            </w:r>
          </w:p>
        </w:tc>
      </w:tr>
      <w:tr>
        <w:trPr>
          <w:trHeight w:val="24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Отын-энергетика кешені ж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не жер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ойнауын пайдалану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3 698 223</w:t>
            </w:r>
          </w:p>
        </w:tc>
      </w:tr>
      <w:tr>
        <w:trPr>
          <w:trHeight w:val="27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коммуналдық шаруашылық бас-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қармасы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3 698 223</w:t>
            </w:r>
          </w:p>
        </w:tc>
      </w:tr>
      <w:tr>
        <w:trPr>
          <w:trHeight w:val="25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3 245 806</w:t>
            </w:r>
          </w:p>
        </w:tc>
      </w:tr>
      <w:tr>
        <w:trPr>
          <w:trHeight w:val="48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дамытуға аудандар (облыстық маңызы бар қалалар) бюджеттеріне нысаналы даму трансферттері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452 417</w:t>
            </w:r>
          </w:p>
        </w:tc>
      </w:tr>
      <w:tr>
        <w:trPr>
          <w:trHeight w:val="72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шаруашылы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ы, ерекше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алатын таби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 аума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тар, қорша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 ортаны ж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 жануарлар д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ниесін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ау, жер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атынастары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3 278 938</w:t>
            </w:r>
          </w:p>
        </w:tc>
      </w:tr>
      <w:tr>
        <w:trPr>
          <w:trHeight w:val="24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42 236</w:t>
            </w:r>
          </w:p>
        </w:tc>
      </w:tr>
      <w:tr>
        <w:trPr>
          <w:trHeight w:val="24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қатынастары басқармасының қызметін қамтамасыз ету 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24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қатынастарын жүзеге асыруды қамтамасыз ету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22 236</w:t>
            </w:r>
          </w:p>
        </w:tc>
      </w:tr>
      <w:tr>
        <w:trPr>
          <w:trHeight w:val="25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табиғи ресурстар және табиғатты пайдалануды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284 392</w:t>
            </w:r>
          </w:p>
        </w:tc>
      </w:tr>
      <w:tr>
        <w:trPr>
          <w:trHeight w:val="48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ресурстар және табиғатты пайдалануды реттеу басқармасының қызметін қамтамасыз ету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25 612</w:t>
            </w:r>
          </w:p>
        </w:tc>
      </w:tr>
      <w:tr>
        <w:trPr>
          <w:trHeight w:val="24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Ормандарды сақтау, қорғау, молайту және орман өсіру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26 980</w:t>
            </w:r>
          </w:p>
        </w:tc>
      </w:tr>
      <w:tr>
        <w:trPr>
          <w:trHeight w:val="24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 жөніндегі іс-шаралар өткізу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231 800</w:t>
            </w:r>
          </w:p>
        </w:tc>
      </w:tr>
      <w:tr>
        <w:trPr>
          <w:trHeight w:val="24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157 681</w:t>
            </w:r>
          </w:p>
        </w:tc>
      </w:tr>
      <w:tr>
        <w:trPr>
          <w:trHeight w:val="24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басқармасының қызметін қамтамасыз ету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31 740</w:t>
            </w:r>
          </w:p>
        </w:tc>
      </w:tr>
      <w:tr>
        <w:trPr>
          <w:trHeight w:val="72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46 095</w:t>
            </w:r>
          </w:p>
        </w:tc>
      </w:tr>
      <w:tr>
        <w:trPr>
          <w:trHeight w:val="27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мал шаруашылығын қолдау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54 750</w:t>
            </w:r>
          </w:p>
        </w:tc>
      </w:tr>
      <w:tr>
        <w:trPr>
          <w:trHeight w:val="48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Өндірілетін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дақылдарының өнімділігі мен сапасын арттыруды қолдау 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10 936</w:t>
            </w:r>
          </w:p>
        </w:tc>
      </w:tr>
      <w:tr>
        <w:trPr>
          <w:trHeight w:val="48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тауарларын өндірушілерге су жеткізу бойынша көрсетілетін қызметтердің құнын субсидиялау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3 160</w:t>
            </w:r>
          </w:p>
        </w:tc>
      </w:tr>
      <w:tr>
        <w:trPr>
          <w:trHeight w:val="49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Көктемгі егіс және егін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жұмыстарын жүргізу үшін қажетті жанар-жағар май және басқа да тауар-материалдық құндылық-тарының құнын арзандату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</w:t>
            </w:r>
          </w:p>
        </w:tc>
      </w:tr>
      <w:tr>
        <w:trPr>
          <w:trHeight w:val="24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 жоспарлау басқармасы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1 160 694</w:t>
            </w:r>
          </w:p>
        </w:tc>
      </w:tr>
      <w:tr>
        <w:trPr>
          <w:trHeight w:val="97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қаржыландыруға ағымдағы нысаналы трансферттері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1 051 000</w:t>
            </w:r>
          </w:p>
        </w:tc>
      </w:tr>
      <w:tr>
        <w:trPr>
          <w:trHeight w:val="72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ауылдық елді мекендер саласының мамандарын әлеуметтік қолдау шараларын іске асыру үшін берілетін ағымдағы нысаналы трансферттер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109 694</w:t>
            </w:r>
          </w:p>
        </w:tc>
      </w:tr>
      <w:tr>
        <w:trPr>
          <w:trHeight w:val="24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1 633 935</w:t>
            </w:r>
          </w:p>
        </w:tc>
      </w:tr>
      <w:tr>
        <w:trPr>
          <w:trHeight w:val="24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 объектілерін дамыту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500 970</w:t>
            </w:r>
          </w:p>
        </w:tc>
      </w:tr>
      <w:tr>
        <w:trPr>
          <w:trHeight w:val="48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дамыту-ға аудандар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қалалар) бюджеттеріне берілетін нысаналы даму трансферттері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1 132 965</w:t>
            </w:r>
          </w:p>
        </w:tc>
      </w:tr>
      <w:tr>
        <w:trPr>
          <w:trHeight w:val="24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нерк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сіп, 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улет,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рылысы ж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рылыс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ызметі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76 692</w:t>
            </w:r>
          </w:p>
        </w:tc>
      </w:tr>
      <w:tr>
        <w:trPr>
          <w:trHeight w:val="24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мемлекеттік сәулет-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бақылау басқармасы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22 903</w:t>
            </w:r>
          </w:p>
        </w:tc>
      </w:tr>
      <w:tr>
        <w:trPr>
          <w:trHeight w:val="24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сәулет-құрылыс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 басқармасының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22 903</w:t>
            </w:r>
          </w:p>
        </w:tc>
      </w:tr>
      <w:tr>
        <w:trPr>
          <w:trHeight w:val="24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37 794</w:t>
            </w:r>
          </w:p>
        </w:tc>
      </w:tr>
      <w:tr>
        <w:trPr>
          <w:trHeight w:val="24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басқармасының қызметін қамтамасыз ету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37 794</w:t>
            </w:r>
          </w:p>
        </w:tc>
      </w:tr>
      <w:tr>
        <w:trPr>
          <w:trHeight w:val="24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сәулет және қала құрылысы басқармасы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15 995</w:t>
            </w:r>
          </w:p>
        </w:tc>
      </w:tr>
      <w:tr>
        <w:trPr>
          <w:trHeight w:val="27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 және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басқармасының қызметін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15 995</w:t>
            </w:r>
          </w:p>
        </w:tc>
      </w:tr>
      <w:tr>
        <w:trPr>
          <w:trHeight w:val="24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лік ж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 коммуникациялар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2 337 964</w:t>
            </w:r>
          </w:p>
        </w:tc>
      </w:tr>
      <w:tr>
        <w:trPr>
          <w:trHeight w:val="27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 автомобиль жолдары басқармасы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2 337 964</w:t>
            </w:r>
          </w:p>
        </w:tc>
      </w:tr>
      <w:tr>
        <w:trPr>
          <w:trHeight w:val="48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Жолаушылар көлігі және автомобиль жолдары басқармасының қызметін қамтамасыз ету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24 868</w:t>
            </w:r>
          </w:p>
        </w:tc>
      </w:tr>
      <w:tr>
        <w:trPr>
          <w:trHeight w:val="24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1 024 303</w:t>
            </w:r>
          </w:p>
        </w:tc>
      </w:tr>
      <w:tr>
        <w:trPr>
          <w:trHeight w:val="24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764 115</w:t>
            </w:r>
          </w:p>
        </w:tc>
      </w:tr>
      <w:tr>
        <w:trPr>
          <w:trHeight w:val="48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шешімі бойынша тұрақты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әуетасымалдарды субсидиялау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12 678</w:t>
            </w:r>
          </w:p>
        </w:tc>
      </w:tr>
      <w:tr>
        <w:trPr>
          <w:trHeight w:val="48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маңызы бар ауданаралық (қалааралық) қатынастар бойынша жолаушылар тасымалын ұйымдастыру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62 000</w:t>
            </w:r>
          </w:p>
        </w:tc>
      </w:tr>
      <w:tr>
        <w:trPr>
          <w:trHeight w:val="120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Аудандардың (облыстық маңызы бар қалалардың) бюджеттеріне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өңірлік жұмыспен қамту және кадрларды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даярлау стратегиясын іске асыру шеңберінде аудандық маңызы бар автомобиль жолдарын,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елді-мекендер көшелерін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жөндеуге және ұстауға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трансферттері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400 000</w:t>
            </w:r>
          </w:p>
        </w:tc>
      </w:tr>
      <w:tr>
        <w:trPr>
          <w:trHeight w:val="24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алынатын трансфертер 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24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алар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575 353</w:t>
            </w:r>
          </w:p>
        </w:tc>
      </w:tr>
      <w:tr>
        <w:trPr>
          <w:trHeight w:val="24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292 519</w:t>
            </w:r>
          </w:p>
        </w:tc>
      </w:tr>
      <w:tr>
        <w:trPr>
          <w:trHeight w:val="24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жергілікті атқарушы органының резерві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292 519</w:t>
            </w:r>
          </w:p>
        </w:tc>
      </w:tr>
      <w:tr>
        <w:trPr>
          <w:trHeight w:val="24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экономика және бюджеттік жоспарлау басқармасы 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237 870</w:t>
            </w:r>
          </w:p>
        </w:tc>
      </w:tr>
      <w:tr>
        <w:trPr>
          <w:trHeight w:val="76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бюджеттік инвестициялық жобалардың (бағ-дарламалардың) техникалық-экономикалық негіздемелерін әзірлеу және оған сараптама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237 870</w:t>
            </w:r>
          </w:p>
        </w:tc>
      </w:tr>
      <w:tr>
        <w:trPr>
          <w:trHeight w:val="24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 басқармасы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44 964</w:t>
            </w:r>
          </w:p>
        </w:tc>
      </w:tr>
      <w:tr>
        <w:trPr>
          <w:trHeight w:val="25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өнеркәсіп басқармасының қызметін қамтамасыз ету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44 964</w:t>
            </w:r>
          </w:p>
        </w:tc>
      </w:tr>
      <w:tr>
        <w:trPr>
          <w:trHeight w:val="24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6 378 424</w:t>
            </w:r>
          </w:p>
        </w:tc>
      </w:tr>
      <w:tr>
        <w:trPr>
          <w:trHeight w:val="24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6 378 424</w:t>
            </w:r>
          </w:p>
        </w:tc>
      </w:tr>
      <w:tr>
        <w:trPr>
          <w:trHeight w:val="24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алулар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5 342 114</w:t>
            </w:r>
          </w:p>
        </w:tc>
      </w:tr>
      <w:tr>
        <w:trPr>
          <w:trHeight w:val="24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714 139</w:t>
            </w:r>
          </w:p>
        </w:tc>
      </w:tr>
      <w:tr>
        <w:trPr>
          <w:trHeight w:val="24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трансферттерді қайтару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1 531</w:t>
            </w:r>
          </w:p>
        </w:tc>
      </w:tr>
      <w:tr>
        <w:trPr>
          <w:trHeight w:val="72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басқарудың төмен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деңгейлерінен жоғарғы деңгейлерге беруге байланысты жо-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ғары тұрған бюджеттерге берілетін ағымдағы нысаналы трансферттер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320 640</w:t>
            </w:r>
          </w:p>
        </w:tc>
      </w:tr>
      <w:tr>
        <w:trPr>
          <w:trHeight w:val="24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ТАЗА БЮДЖЕТТІК КРЕДИТТЕУ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487 194</w:t>
            </w:r>
          </w:p>
        </w:tc>
      </w:tr>
      <w:tr>
        <w:trPr>
          <w:trHeight w:val="24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665 571</w:t>
            </w:r>
          </w:p>
        </w:tc>
      </w:tr>
      <w:tr>
        <w:trPr>
          <w:trHeight w:val="24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й-коммуналды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шаруашылы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365 571</w:t>
            </w:r>
          </w:p>
        </w:tc>
      </w:tr>
      <w:tr>
        <w:trPr>
          <w:trHeight w:val="24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365 571</w:t>
            </w:r>
          </w:p>
        </w:tc>
      </w:tr>
      <w:tr>
        <w:trPr>
          <w:trHeight w:val="48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салуға аудандар (облыстық маңызы бар қалалар) бюджеттеріне несие беру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365 571</w:t>
            </w:r>
          </w:p>
        </w:tc>
      </w:tr>
      <w:tr>
        <w:trPr>
          <w:trHeight w:val="24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алар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</w:tr>
      <w:tr>
        <w:trPr>
          <w:trHeight w:val="24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 басқармасы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</w:tr>
      <w:tr>
        <w:trPr>
          <w:trHeight w:val="49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«Шағын және орта бизнесті қаржыландыру және ауыл халқына шағын кредит беру үшін «ҚазАгро» ҰБХ» АҚ-ның еншілес ұйымдарына кредит беру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Сын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ІшкСын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Ерек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Сомасы,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мың тенге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24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БЮДЖЕТТІК КРЕДИТТЕРДІ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ТЕУ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178 377</w:t>
            </w:r>
          </w:p>
        </w:tc>
      </w:tr>
      <w:tr>
        <w:trPr>
          <w:trHeight w:val="24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178 377</w:t>
            </w:r>
          </w:p>
        </w:tc>
      </w:tr>
      <w:tr>
        <w:trPr>
          <w:trHeight w:val="24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178 377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Фтоп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Әкімші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Кіші бағ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Сомасы, мың тенге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24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АРЖЫ АКТИВТЕРІМЕН ОПЕРАЦИЯЛАР БОЙЫНША САЛЬДО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776 335</w:t>
            </w:r>
          </w:p>
        </w:tc>
      </w:tr>
      <w:tr>
        <w:trPr>
          <w:trHeight w:val="24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776 335</w:t>
            </w:r>
          </w:p>
        </w:tc>
      </w:tr>
      <w:tr>
        <w:trPr>
          <w:trHeight w:val="24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алар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776 335</w:t>
            </w:r>
          </w:p>
        </w:tc>
      </w:tr>
      <w:tr>
        <w:trPr>
          <w:trHeight w:val="24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776 335</w:t>
            </w:r>
          </w:p>
        </w:tc>
      </w:tr>
      <w:tr>
        <w:trPr>
          <w:trHeight w:val="30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776 335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Сомасы, мың тенге
</w:t>
            </w:r>
          </w:p>
        </w:tc>
      </w:tr>
      <w:tr>
        <w:trPr>
          <w:trHeight w:val="24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БЮДЖЕТ ТАПШЫЛЫ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 (ПРОФИЦИТ)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-1 954 610</w:t>
            </w:r>
          </w:p>
        </w:tc>
      </w:tr>
      <w:tr>
        <w:trPr>
          <w:trHeight w:val="48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БЮДЖЕТ ТАПШЫЛЫ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ЫН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АРЖЫЛАНДЫРУ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1 954 610</w:t>
            </w:r>
          </w:p>
        </w:tc>
      </w:tr>
    </w:tbl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Облыстық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19 маусымдағы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15/ 185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6 - ҚОСЫМША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Облыстық бюджеттен аудандар мен қалалардың 2009 жылға арналған бюджеттеріне нысаналы даму трансферттер сомасын бөлу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(мың</w:t>
      </w:r>
      <w:r>
        <w:rPr>
          <w:rFonts w:ascii="Times New Roman"/>
          <w:b w:val="false"/>
          <w:i/>
          <w:color w:val="000000"/>
          <w:sz w:val="28"/>
        </w:rPr>
        <w:t xml:space="preserve"> те</w:t>
      </w:r>
      <w:r>
        <w:rPr>
          <w:rFonts w:ascii="Times New Roman"/>
          <w:b w:val="false"/>
          <w:i/>
          <w:color w:val="000000"/>
          <w:sz w:val="28"/>
        </w:rPr>
        <w:t>ң</w:t>
      </w:r>
      <w:r>
        <w:rPr>
          <w:rFonts w:ascii="Times New Roman"/>
          <w:b w:val="false"/>
          <w:i/>
          <w:color w:val="000000"/>
          <w:sz w:val="28"/>
        </w:rPr>
        <w:t>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1"/>
        <w:gridCol w:w="3247"/>
        <w:gridCol w:w="2850"/>
        <w:gridCol w:w="2642"/>
        <w:gridCol w:w="3060"/>
      </w:tblGrid>
      <w:tr>
        <w:trPr>
          <w:trHeight w:val="166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р/с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Барлық шығыстар, оның ішінде: 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дамытуға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 коммуникациялық инфрақұрылымды дамытуға және жайластыруға </w:t>
            </w:r>
          </w:p>
        </w:tc>
      </w:tr>
      <w:tr>
        <w:trPr>
          <w:trHeight w:val="34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8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бойынша барлы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486 172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214 977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271 195</w:t>
            </w:r>
          </w:p>
        </w:tc>
      </w:tr>
      <w:tr>
        <w:trPr>
          <w:trHeight w:val="3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Қарақия ауданы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225 195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54 000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171 195</w:t>
            </w:r>
          </w:p>
        </w:tc>
      </w:tr>
      <w:tr>
        <w:trPr>
          <w:trHeight w:val="3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Түпқараған ауданы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160 977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160 977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Жаңаөзен қаласы 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</w:tbl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Облыстық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19 маусымдағы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15/ 185 шешіміне 12 – ҚОСЫМША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Республикалық бюджеттен 2008-2010 жылдарға арналған тұрғын үй құрылысының мемлекеттік бағдарламасын іске асыруға 2009 жылға арналған аудандар мен қалалар бюджеттеріне нысаналы даму трансферттері мен бюджеттік несиелер сомаларын бөлу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(мың</w:t>
      </w:r>
      <w:r>
        <w:rPr>
          <w:rFonts w:ascii="Times New Roman"/>
          <w:b w:val="false"/>
          <w:i/>
          <w:color w:val="000000"/>
          <w:sz w:val="28"/>
        </w:rPr>
        <w:t xml:space="preserve"> те</w:t>
      </w:r>
      <w:r>
        <w:rPr>
          <w:rFonts w:ascii="Times New Roman"/>
          <w:b w:val="false"/>
          <w:i/>
          <w:color w:val="000000"/>
          <w:sz w:val="28"/>
        </w:rPr>
        <w:t>ң</w:t>
      </w:r>
      <w:r>
        <w:rPr>
          <w:rFonts w:ascii="Times New Roman"/>
          <w:b w:val="false"/>
          <w:i/>
          <w:color w:val="000000"/>
          <w:sz w:val="28"/>
        </w:rPr>
        <w:t>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4"/>
        <w:gridCol w:w="1690"/>
        <w:gridCol w:w="1287"/>
        <w:gridCol w:w="1303"/>
        <w:gridCol w:w="1536"/>
        <w:gridCol w:w="2171"/>
        <w:gridCol w:w="1501"/>
        <w:gridCol w:w="1888"/>
        <w:gridCol w:w="1910"/>
      </w:tblGrid>
      <w:tr>
        <w:trPr>
          <w:trHeight w:val="600" w:hRule="atLeast"/>
        </w:trPr>
        <w:tc>
          <w:tcPr>
            <w:tcW w:w="7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р/с</w:t>
            </w:r>
          </w:p>
        </w:tc>
        <w:tc>
          <w:tcPr>
            <w:tcW w:w="1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Бар- лық шығыстар, оның ішін-де:</w:t>
            </w:r>
          </w:p>
        </w:tc>
        <w:tc>
          <w:tcPr>
            <w:tcW w:w="1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Мем- лекеттік коммунал- дық тұр- ғын үй қоры-ның тұр- ғын үй құры-лысы-на </w:t>
            </w:r>
          </w:p>
        </w:tc>
        <w:tc>
          <w:tcPr>
            <w:tcW w:w="15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Жаңа- өзен қала- сында бюджеттік мекемелер қызметшілер-ге және жас семья-ларға арнал-ған 20 пәтер-лік екі тұрғын-үй құрылысына</w:t>
            </w:r>
          </w:p>
        </w:tc>
        <w:tc>
          <w:tcPr>
            <w:tcW w:w="2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«100 мектеп және 100 аурухана» жобасын іске асыру аясында салынатын білім беру және денсаулық сақтау ұйымдары қызметкерлері үшін тұрғын үй салуға және сатып алуға аудандар мен қалалар бюджетте-рін несиелен-діруге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Инженерлік-коммуникация- лық инфрақұрылымды абаттандыру мен дамытуға 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Шығыс-тар сомасы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</w:tr>
      <w:tr>
        <w:trPr>
          <w:trHeight w:val="16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инженер-лік-ком-муника- циялық инфрақұ-рылымды жайлас- тыру мен дамытуға 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инженер-лік желілер-ді жөндеуге және қайта жаңғыр- туға </w:t>
            </w:r>
          </w:p>
        </w:tc>
      </w:tr>
      <w:tr>
        <w:trPr>
          <w:trHeight w:val="27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66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бойын-ша барлы-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ы, оны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ішінде: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3 166 000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594 000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700 000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200 000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1 672 000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1 515 000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157 000</w:t>
            </w:r>
          </w:p>
        </w:tc>
      </w:tr>
      <w:tr>
        <w:trPr>
          <w:trHeight w:val="66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ауданы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363 088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363 088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363 088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Қарақия ауданы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75 721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75 721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75 721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Маңғыс-тау ауданы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Мұнайлы ауданы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238 104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12 025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226 079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226 079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9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Түпқараған ауданы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328 912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139 000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189 912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189 912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Ақтау қаласы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1 186 975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594 000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48 975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544 000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387 000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157 000</w:t>
            </w:r>
          </w:p>
        </w:tc>
      </w:tr>
      <w:tr>
        <w:trPr>
          <w:trHeight w:val="55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Жаңа- өзен қаласы 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773 200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700 000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73 200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73 200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