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08d7" w14:textId="71c0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облыстық бюджет туралы" облыстық мәслихаттың 2008 жылғы 10 желтоқсандағы № 10/116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2009 жылғы 10 желтоқсандағы № 21/251 шешімі. Маңғыстау облысы Әділет департаментінде 2009 жылғы 11 желтоқсанда № 2060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облыстық бюджет туралы» 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кесiмдердi мемлекеттiк тiркеу Тiзiлiмiнде № 2034 болып тіркелген, «Маңғыстау» газетінің 2008 жылғы 13 желтоқсандағы № 197 - 198 санында жарияланған; «2009 жылға арналған облыстық бюджет туралы» облыстық мәслихаттың 2008 жылғы 10 желтоқсандағы № 10/116 шешіміне өзгерістер мен толықтырулар енгізу туралы» облыстық мәслихаттың 2009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2041 болып тіркелген, «Маңғыстау» газетінің 2009 жылғы 24 ақпандағы № 31-32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2009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2043 болып тіркелген, «Маңғыстау» газетінің 2009 жылғы 28 сәуірдегі № 69-70 санында жарияланған; «2009 жылға арналған облыстық бюджет туралы» облыстық мәслихаттың 2008 жылғы 10 желтоқсандағы № 10/116 шешіміне өзгерістер мен толықтырулар енгізу туралы» облыстық мәслихаттың 2009 жылғы 6 мамырдағы </w:t>
      </w:r>
      <w:r>
        <w:rPr>
          <w:rFonts w:ascii="Times New Roman"/>
          <w:b w:val="false"/>
          <w:i w:val="false"/>
          <w:color w:val="000000"/>
          <w:sz w:val="28"/>
        </w:rPr>
        <w:t>№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2044 болып тіркелген, «Маңғыстау» газетінің 2009 жылғы 14 мамырдағы № 79-80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облыстық мәслихаттың 2009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2049 болып тіркелген, «Маңғыстау» газетінің 2009 жылғы 20 маусымдағы № 102-103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облыстық мәслихаттың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2050 болып тіркелген, «Маңғыстау» газетінің 2009 жылғы 25 шілдедегі № 119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облыстық мәслихаттың 2009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2053 болып тіркелген, «Маңғыстау» газетінің 2009 жылғы 12 қыркүйектегі № 146-147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облыстық мәслихаттың 2009 жылғы 14 қазандағы 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нормативтiк құқықтық кесiмдердi мемлекеттiк тiркеу Тiзiлiмiнде № 2056 болып тіркелген, «Маңғыстау» газетінің 2009 жылғы 20 қазандағы № 168 санында жарияланған; «2009 жылға арналған облыстық бюджет туралы» облыстық мәслихаттың 2008 жылғы 10 желтоқсандағы № 10/116 шешіміне өзгерістер енгізу туралы» облыстық мәслихаттың 2009 жылғы 17 қарашадағы № 20/225 шешімі, нормативтiк құқықтық кесiмдердi мемлекеттiк тiркеу Тiзiлiмiнде № 2058 болып тіркелген, «Маңғыстау» газетінің 2009 жылғы 24 қарашадағы № 188 санында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облыстық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- 53 400 077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26 730 546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3 476 036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23 192 137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54 163 795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235 571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705 321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705 321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1 704 610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1 704 610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1 754 610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«32,1» саны «29,6»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«4,1»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«23,0»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«56,9» саны «22,1»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«20,7» саны «19,7»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«72,3» саны «69,9»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«73,8» саны «24,0»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«15,7»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«57,2» саны «22,3»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«8,7» саны «14,5»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«72,2» саны «73,0»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7 - тармақтың 1 -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«184 595» саны «187 505»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тармақтың 1 -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«1 494 702» саны «1 544 702»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«110 786» саны «102 536»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«953 879» саны «812 991»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«115 816» саны «96 692»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8 - 11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«Қоса беріліп отырған 16 қосымшаға сәйкес, «Нысаналы трансферттерді қайтару» 011 бағдарламасы бойынша 2009 жылғы нысаналы трансферттің пайдаланылмаған (толық пайдаланылмаған) сомалары республикалық бюджетке қайтарылу тізбесі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5, 6, 10, 14 және 15 қосымшалары осы шешімнің 1, 5, 6, 10, 14 және 15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Төрағалық етуші,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облыстық мәслихат хатшысы                Б. Шелпеков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–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957"/>
        <w:gridCol w:w="2512"/>
        <w:gridCol w:w="1132"/>
        <w:gridCol w:w="4743"/>
        <w:gridCol w:w="251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Сан.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Сын.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Сын.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Ерек.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53 400 077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26 730 546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11 215 508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11 215 508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10 070 810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10 070 810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5 444 228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5 444 103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3 476 036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18 679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3 427 717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3 427 717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23 192 137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1 868 313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1 868 313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21 323 824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21 323 824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Бағ.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бағ.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54 163 795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509 944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298 915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211 029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қорғаныс, авариялар мен дүлей зілзалалардың алдын алуды және жоюды ұйымдастыру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 іс-шаралары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2 151 143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2 056 171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1 928 288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қорғау және қоғамдық қауіпсіздікті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8 266 612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111 645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4 847 252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209 503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194 177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күрделі, ағымды жөндеуге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59 026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 педагогикалық консультациялық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1 254 966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93 149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Бастапқы, негізгі, орта және жалпы орта білім беру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567 885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122 543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2 811 659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2 378 660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432 999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12 479 769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10 361 401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900 054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және денсаулық сақтау ұйымдары мамандарының жолдамасы бойынша стационарлық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3 999 185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жағынан 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1 703 616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2 030 842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Паталогоанатомиялық союды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270 719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туберкулезге қарсы 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44 279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87 154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 сақтау объектiлерiн ұстау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2 118 368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2 118 368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2 448 509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725 360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 бағдарламаларды үйлестіру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43 061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әлеуметтiк қамсыздандыру объектілерін күрделі, ағымды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тамақтану нормаларын ұлғайтуға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әлеуметтік жұмыс орындары және жастар тәжірибесі бағдарламасын кеңейтуге ағымдағы нысаналы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231 068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балаларды, ата-анасының қамқорлығынсыз қалған балаларды әлеуметтік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231 068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1 492 081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1 492 081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9 604 493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3 444 485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инженерлік-коммуникация- лық инфрақұрылымды дамытуға және жайластыруға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1 945 485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6 160 008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5 205 324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елді-мекендерді көркейтуге берілетін ағымдағы нысаналы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228 646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елді-мекендерді көркейтуге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695 664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1 799 765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76 532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сақталауын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691 439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637 798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622 854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50 301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249 676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360 040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3 243 805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2 929 330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жүзеге асыруды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280 196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жөніндегі іс-шаралар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227 134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1 078 038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қаржыландыруға ағымдағы нысаналы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1 343 915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267 467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1 076 448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29 409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1 022 753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763 736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12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жөндеуге және ұстауға берілетін ағымдағы нысаналы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587 947</w:t>
            </w:r>
          </w:p>
        </w:tc>
      </w:tr>
      <w:tr>
        <w:trPr>
          <w:trHeight w:val="12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аудандық маңызы бар автомобиль жолдарын, қалалардың және елді-мекендердің көшелерін өткізуге салу және құруға, қайта берілетін 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382 026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7 021 383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7 021 383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700 459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31 054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627 116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«Шағын және орта бизнесті қаржыландыру және ауыл халқына шағын кредит беру үшін «ҚазАгро» ҰБХ» АҚ-ның еншілес ұйымдарына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Сан.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Сын.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Сын.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Ерек.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Ф.топ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Бағ.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бағ.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-1 704 610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1 704 610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–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аудандар мен қалалардың 2009 жылға арналған бюджеттеріне берілетін нысаналы ағымдағы трансферттердің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687"/>
        <w:gridCol w:w="1499"/>
        <w:gridCol w:w="1890"/>
        <w:gridCol w:w="1732"/>
        <w:gridCol w:w="1863"/>
        <w:gridCol w:w="2688"/>
      </w:tblGrid>
      <w:tr>
        <w:trPr>
          <w:trHeight w:val="25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шығыс-тар, оның ішінде: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мемле- кеттік ұйымдары үшін оқулық- тар мен оқу- әдiсте- мелiк кешен- дерді сатып алу және жеткізу-ге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қатарға қосыл- ған білім беру объек- тілерін ұстауға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Қазақс- тан Респуб- ликасы- ның мемле- кеттік жоғары оқу орында- рында оқитын- дарға әлеумет-тік төлемдер төлеу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жасауын қамтамасыз етуге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187 505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122 543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аудандар мен қалалардың 2009 жылға арналған бюджеттеріне нысаналы даму трансферттер сомасын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835"/>
        <w:gridCol w:w="1812"/>
        <w:gridCol w:w="2099"/>
        <w:gridCol w:w="4676"/>
      </w:tblGrid>
      <w:tr>
        <w:trPr>
          <w:trHeight w:val="19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шығыстар, оның ішінде: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объекті- лерін дамытуға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дамытуға және жайластыруға</w:t>
            </w:r>
          </w:p>
        </w:tc>
      </w:tr>
      <w:tr>
        <w:trPr>
          <w:trHeight w:val="3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1 544 702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1 271 217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273 485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272 031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168 031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1 008 530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1 006 240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–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ауыл шаруашылығын дамытуға және ауылдық елді мекендердегі әлеуметтік сала мамандарын әлеуметтік қолдауға 2009 жылға арналған облыстық бюджетке, аудандар мен қалалардың бюджеттеріне ағымдағы нысаналы трансферттер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864"/>
        <w:gridCol w:w="1290"/>
        <w:gridCol w:w="1667"/>
        <w:gridCol w:w="1530"/>
        <w:gridCol w:w="1379"/>
        <w:gridCol w:w="1481"/>
        <w:gridCol w:w="1290"/>
        <w:gridCol w:w="1516"/>
      </w:tblGrid>
      <w:tr>
        <w:trPr>
          <w:trHeight w:val="31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 лық шы- ғыс- тар, оның ішін-де: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Көктем-гі егіс және егін жинау жұмыс- тарын жүргізу үшін қажетті жанар- жағар май және басқа да тауар- мате- риалдық құнды- лықта- рының құнын арзан- датуға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Өнді- ріле- тін ауыл шаруа-шылығы дақыл-дары- ның өнім- ділігі мен сапа- сын артты-руды қол- дауға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шаруашылы-ғы тауарларын өнді-руші-лерге су жет- кізу бойынша көр- се- тіл- ген қыз- мет- тер- дің құнын суб- си- дия- лауға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жаб- дық- тау- дың бала-масыз көз- дері болып табы-латын аса маңызды топ- тық және оқшау сумен жаб- дық- тау жүйе-лері-нен ауыз су беру жө- нін- дегі қыз- мет- тер- дің құнын суб- си- дия- лауға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тұ- қымды мал шаруашылы-ғын қол- дауға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Ауыл- дық елді мекен-дер сала- сының маман-дарын әлеу- меттік қолдау шара- ларын іске асыру-ға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102 536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Маңғыс- тау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Түпқара-ған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–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және кадрларды қайта даярлау стратегиясын іске асыру аясында 2009 жылға арналған облыстық бюджетке, аудандар мен қалалардың бюджеттеріне республикалық бюджеттен берілген даму трансферттері мен ағымдағы нысаналы трансферттер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504"/>
        <w:gridCol w:w="1291"/>
        <w:gridCol w:w="922"/>
        <w:gridCol w:w="1116"/>
        <w:gridCol w:w="1122"/>
        <w:gridCol w:w="1115"/>
        <w:gridCol w:w="1187"/>
        <w:gridCol w:w="1175"/>
        <w:gridCol w:w="1358"/>
        <w:gridCol w:w="1510"/>
        <w:gridCol w:w="1197"/>
      </w:tblGrid>
      <w:tr>
        <w:trPr>
          <w:trHeight w:val="3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 лық шығыстар, оның ішін-де: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Бі-лім бе-ру объек-ті-ле-рін күрде-лі жә-не а- ғымда-ғы жөндеуге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Ден-сау-лық сақ-тау объекті-ле- рін күр-делі және ағымдағы жөн-деу-ге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қам-сыз-дан-дыру объекті-ле- рін күр-делі және ағымдағы жөн-деу-ге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Мә- де- ниет объекті-ле- рін күр-делі және ағымдағы жөн-деу-ге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Ау- дан-дық маңызы бар автомо- биль жол-да- рын және қалалар мен елдіме- кен-дер көшеле- рін жөн-деу-ге және ұс- тау-ға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Ау- дан-дық маңызы бар автомо- биль жол-да- рын, қалалар-дың және елдіме- кен-дер-дің көшеле- рін өткізуге салу және құруға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Инже-нер- лік- ком- му- нал- дық инфрақұры-лымды жөн- деуге және елді ме- кен- дерді көр- кей- туге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Инже- нерліккомму-налдық инфра-құры- лымды дамы- туға және елді мекен-дерді көр- кейту-ге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Ауылдар-дағы (се-ло- лар-дағы), ауылдық (се-ло- лық) ок- руг-тер-дегі әлеумет-тік жобалар-ды қар-жы- лан-дыруға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бойын-ша: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4 115 311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1 242 300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587 947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228 646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695 664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421 647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 қия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Маң- ғыстау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Мұнай-лы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Түпқа-раған ауданы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250 477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171 087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 өзен қаласы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Облыс-тық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369 676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15 -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облыстық бюджетке, аудандар мен қалалар бюджеттеріне әлеуметтік жұмыс орындары және жастар практикасы бағдарламасын кеңейтуге және кадрларды даярлау және қайта даярлауға республикалық бюджеттен берілген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099"/>
        <w:gridCol w:w="1518"/>
        <w:gridCol w:w="1497"/>
        <w:gridCol w:w="1307"/>
        <w:gridCol w:w="1523"/>
        <w:gridCol w:w="1519"/>
        <w:gridCol w:w="1308"/>
        <w:gridCol w:w="1718"/>
      </w:tblGrid>
      <w:tr>
        <w:trPr>
          <w:trHeight w:val="27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шығыс-тар, оның ішінде: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жұмыс орын- дары және жастар прак- тикасы бағдарлама- сын кеңей-туге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Кадр- ларды даяр- лау және оларды қайта даяр- 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Әлеу-мет- тік жұмыс орын-дарын құру-ға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прак- тикасы бағдарлама- сын кеңей-туге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лыс- тың білім беру бас- қар- масы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 тың денсау-лық сақтау басқар-масы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812 991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238 151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183 083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55 068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567 885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Түпқара- ған ауданы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567 885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желтоқсандағы № 21/251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–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"Нысаналы трансферттерді қайтару" 011 бағдарламасы бойынша 2009 жылғы нысаналы трансферттің пайдаланылмаған (толық пайдаланылмаған) сомалары республикалық бюджетке қайтарылу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0154"/>
        <w:gridCol w:w="1966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лицейлер үшін шетелдік ағылшын тілі оқытушыларын тартуға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күрделі, ағымды жөндеуге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қаржыландыруға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қосылған әлеуметтік қамту объектілерін ұстауға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