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67f66" w14:textId="aa67f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2008 жылғы 23 желтоқсандағы №15/140 "2009 жылға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Ақтау қалалақ мәслихатының 2009 жылғы 16 қазанның № 24/219 шешімі. Ақтау қаласының Әділет басқармасында 2009 жылғы 22 қазанда № 11-1-117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95-IV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қантардағы № 148 «Қазақстан Республикасындағы жергілікті мемлекеттік басқару және өзін - өзі басқару туралы»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мәслихаттың 2009 жылғы 14 қазандағы </w:t>
      </w:r>
      <w:r>
        <w:rPr>
          <w:rFonts w:ascii="Times New Roman"/>
          <w:b w:val="false"/>
          <w:i w:val="false"/>
          <w:color w:val="000000"/>
          <w:sz w:val="28"/>
        </w:rPr>
        <w:t>№ 19/221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«Облыстық мәслихаттың 2008 жылғы 10 желтоқсандағы № 10/116 «2009 жылға арналған облыстық бюджет туралы» шешіміне өзгерістер енгізу туралы» (нормативтік құқықтық кесімдерді мемлекеттік тіркеу Тізілімінде 2009 жылы 16 қазан № 2056 болып тіркелген) шешіміне сәйкес, Ақтау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Қалалық мәслихаттың 2008 жылғы 23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15/140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қалалық бюджет туралы» шешіміне (нормативтік құқықтық кесімдерді мемлекеттік тіркеу Тізілімінде № 11-1-100 болып тіркелген, 2008 жылғы 27 желтоқсандағы № 207-208 «Маңғыстау» газетінде жарияланған), 2009 жылғы 12 ақпандағы </w:t>
      </w:r>
      <w:r>
        <w:rPr>
          <w:rFonts w:ascii="Times New Roman"/>
          <w:b w:val="false"/>
          <w:i w:val="false"/>
          <w:color w:val="000000"/>
          <w:sz w:val="28"/>
        </w:rPr>
        <w:t>№ 17/157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«Қалалық мәслихаттың 2008 жылғы 23 желтоқсандағы № 15/140 «2009 жылға арналған қалалық бюджет туралы» шешіміне өзгерістер мен толықтырулар енгізу туралы» шешіміне (нормативтік құқықтық кесімдерді мемлекеттік тіркеу Тізілімінде № 11-1-106 болып тіркелген, 2009 жылы 28 ақпандағы № 35 «Маңғыстау» газетінде жарияланған), 2009 жылғы 17 сәуірдегі </w:t>
      </w:r>
      <w:r>
        <w:rPr>
          <w:rFonts w:ascii="Times New Roman"/>
          <w:b w:val="false"/>
          <w:i w:val="false"/>
          <w:color w:val="000000"/>
          <w:sz w:val="28"/>
        </w:rPr>
        <w:t>№ 18/165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«Қалалық мәслихаттың 2008 жылғы 23 желтоқсандағы № 15/140 «2009 жылға арналған қалалық бюджет туралы» шешіміне өзгерістер енгізу туралы» шешіміне (нормативтік құқықтық кесімдерді мемлекеттік тіркеу Тізілімінде № 11-1-107 болып тіркелген, 2009 жылы 7 мамырдағы № 75-76 «Маңғыстау» газетінде жарияланған), 2009 жылғы 7 мамырдағы </w:t>
      </w:r>
      <w:r>
        <w:rPr>
          <w:rFonts w:ascii="Times New Roman"/>
          <w:b w:val="false"/>
          <w:i w:val="false"/>
          <w:color w:val="000000"/>
          <w:sz w:val="28"/>
        </w:rPr>
        <w:t>№ 19/177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«Қалалық мәслихаттың 2008 жылғы 23 желтоқсандағы № 15/140 «2009 жылға арналған қалалық бюджет туралы» шешіміне өзгерістер мен толықтырулар енгізу туралы» шешіміне (нормативтік құқықтық кесімдерді мемлекеттік тіркеу Тізілімінде № 11-1-108 болып тіркелген, 2009 жылы 23 мамырдағы № 86 «Маңғыстау» газетінде жарияланған), 2009 жылғы 24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20/182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«Қалалық мәслихаттың 2008 жылғы 23 желтоқсандағы № 15/140 «2009 жылға арналған қалалық бюджет туралы» шешіміне өзгерістер енгізу туралы» шешіміне (нормативтік құқықтық кесімдерді мемлекеттік тіркеу Тізілімінде № 11-1-110 болып тіркелген, 2009 жылғы 11 шілдесіндегі № 113 «Маңғыстау» газетінде жарияланған), 2009 жылғы 20 шілдесіндегі </w:t>
      </w:r>
      <w:r>
        <w:rPr>
          <w:rFonts w:ascii="Times New Roman"/>
          <w:b w:val="false"/>
          <w:i w:val="false"/>
          <w:color w:val="000000"/>
          <w:sz w:val="28"/>
        </w:rPr>
        <w:t>№ 21/191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«Қалалық мәслихаттың 2008 жылғы 23 желтоқсандағы № 15/140 «2009 жылға арналған қалалық бюджет туралы» шешіміне өзгерістер енгізу туралы» шешіміне (нормативтік құқықтық кесімдерді мемлекеттік тіркеу Тізілімінде № 11-1-112 болып тіркелген, 2009 жылғы 4 тамыздағы № 123 «Маңғыстау» газетінде жарияланған), 2009 жылғы 8 қыркүйектегі </w:t>
      </w:r>
      <w:r>
        <w:rPr>
          <w:rFonts w:ascii="Times New Roman"/>
          <w:b w:val="false"/>
          <w:i w:val="false"/>
          <w:color w:val="000000"/>
          <w:sz w:val="28"/>
        </w:rPr>
        <w:t>№ 23/213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«Қалалық мәслихаттың 2008 жылғы 23 желтоқсандағы № 15/140 «2009 жылға арналған қалалық бюджет туралы» шешіміне өзгерістер енгізу туралы» шешіміне (нормативтік құқықтық кесімдерді мемлекеттік тіркеу Тізілімінде № 11-1-115 болып тіркелген, 2009 жылғы 17 қыркүйектегі № 149-150 «Маңғыстау» газетінде жарияланған),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 тармақ мынадай редакцияда жазылсын: «2009 жылға арналған қалалық бюджет қосымшаға сәйкес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11 290 253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8 218 434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314 702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741 580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2 015 537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11 659 714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237 031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237 031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606 492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606 492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48 975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857 517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тармақтың: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«17,2» саны «22,4»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абзацтағы «15,7» саны «7,9»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тармақтың 5) тармақшасында он алтыншы абзацы келесі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мазмұндағы жаңа редакцияда жазылсын: «Қазақстан Республикасының Конституциясы күніне (30 тамыз)».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 тармақтағы «25 516» саны «10 373»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Е. Қосмағанбетов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 Ж. Матаев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«Ақтау қалалық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ММ бастығы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З. Төлеш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қазан 2009 жыл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жылғы 16 қазандағы № 24/219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қалалық 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Ақтау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513"/>
        <w:gridCol w:w="1034"/>
        <w:gridCol w:w="7997"/>
        <w:gridCol w:w="2565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11 290 253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8 218 434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3 827 447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3 827 447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751 122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751 122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2 919 345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2 329 996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286 295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302 980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426 744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38 195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225 630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жүргiзгенi үшiн алынатын алымдар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129 565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33 354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7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293 765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293 765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314 702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29 718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кiрiсі бөлiгiнің түсiмдері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12 718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5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қызметтерді) өткiзуiнен түсетін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</w:t>
            </w:r>
          </w:p>
        </w:tc>
      </w:tr>
      <w:tr>
        <w:trPr>
          <w:trHeight w:val="5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қызметтерді) өткiзуiнен түсетін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</w:t>
            </w:r>
          </w:p>
        </w:tc>
      </w:tr>
      <w:tr>
        <w:trPr>
          <w:trHeight w:val="10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215 198</w:t>
            </w:r>
          </w:p>
        </w:tc>
      </w:tr>
      <w:tr>
        <w:trPr>
          <w:trHeight w:val="12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215 198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66 830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66 830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түсетiн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741 580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бекітілген мемлекеттiк мүлiктi сату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406 548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бекітілген мемлекеттiк мүлiктi сату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406 548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335 032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283 004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52 028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2 015 537</w:t>
            </w:r>
          </w:p>
        </w:tc>
      </w:tr>
      <w:tr>
        <w:trPr>
          <w:trHeight w:val="5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2 015 537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2 015 537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71"/>
        <w:gridCol w:w="873"/>
        <w:gridCol w:w="6996"/>
        <w:gridCol w:w="2647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тенге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 әкімшілігі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11 659 714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162 168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аппараты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11 797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11 797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96 484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96 484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Өмірзақ селосы әкімінің аппараты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</w:t>
            </w:r>
          </w:p>
        </w:tc>
      </w:tr>
      <w:tr>
        <w:trPr>
          <w:trHeight w:val="7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35 272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13 546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11 984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6 742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11 224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11 224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8 413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8 413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8 413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74 033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74 033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74 033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4 526 842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4 412 081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19 940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2 580 167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7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27 409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180 555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11 647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1 240 494</w:t>
            </w:r>
          </w:p>
        </w:tc>
      </w:tr>
      <w:tr>
        <w:trPr>
          <w:trHeight w:val="7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38 145</w:t>
            </w:r>
          </w:p>
        </w:tc>
      </w:tr>
      <w:tr>
        <w:trPr>
          <w:trHeight w:val="7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303 224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114 761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114 761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507 849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Өмірзақ селосы әкімінің аппараты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486 561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39 959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94 802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18 678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4 115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230 211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3 370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20 594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49 277</w:t>
            </w:r>
          </w:p>
        </w:tc>
      </w:tr>
      <w:tr>
        <w:trPr>
          <w:trHeight w:val="7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7 296</w:t>
            </w:r>
          </w:p>
        </w:tc>
      </w:tr>
      <w:tr>
        <w:trPr>
          <w:trHeight w:val="10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16 715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20 915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күндiзгі оқу нысанының оқушылары мен тәрбиеленушілерiн әлеуметтік қолдау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20 915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4 655 738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Өмірзақ селосы әкімінің аппараты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18 898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2 377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9 317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7 204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2 990 051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729 423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684 541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166 283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1 086 046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23 758</w:t>
            </w:r>
          </w:p>
        </w:tc>
      </w:tr>
      <w:tr>
        <w:trPr>
          <w:trHeight w:val="10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 және елді-мекендерді көркейту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1 646 789</w:t>
            </w:r>
          </w:p>
        </w:tc>
      </w:tr>
      <w:tr>
        <w:trPr>
          <w:trHeight w:val="7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41 375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115 935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304 100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жоқтарды жерлеу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9 750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652 628</w:t>
            </w:r>
          </w:p>
        </w:tc>
      </w:tr>
      <w:tr>
        <w:trPr>
          <w:trHeight w:val="10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инженерлік-коммуникациялық инфрақұрылымды жөндеу және елді-мекендерді көркейту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510 527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365 896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337 525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6 050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308 812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22 663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12 845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7 115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caяcaтын жүргізу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iске асыру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15 526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3 952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 маңызы бар қалалық) деңгейде спорттық жарыстар өткізу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7 078</w:t>
            </w:r>
          </w:p>
        </w:tc>
      </w:tr>
      <w:tr>
        <w:trPr>
          <w:trHeight w:val="7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Әртүрлері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4 496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328 062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328 062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328 062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14 381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7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бөлімі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13 323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12 700</w:t>
            </w:r>
          </w:p>
        </w:tc>
      </w:tr>
      <w:tr>
        <w:trPr>
          <w:trHeight w:val="7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32 854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9 961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9 961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бөлімі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22 893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15 793</w:t>
            </w:r>
          </w:p>
        </w:tc>
      </w:tr>
      <w:tr>
        <w:trPr>
          <w:trHeight w:val="10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895 364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895 364</w:t>
            </w:r>
          </w:p>
        </w:tc>
      </w:tr>
      <w:tr>
        <w:trPr>
          <w:trHeight w:val="10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34 800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360 564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85 645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ауыл шаруашылығы бөлімі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58 221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ауыл шаруашылығы бөлімінің қызметін қамтамасыз ету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7 305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50 916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10 373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органының резерві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10 373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17 051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17 051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Трансфертер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237 031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237 031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237 031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237 031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237 031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-606 492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606 492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48 975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