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3ea4" w14:textId="bc63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2007 жылғы 28 мамырдағы № 37/323 "Азаматтардың жекелеген санаттарына әлеуметтік төлемдерді тағайындау және көрсету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2009 жылғы 16 қазандағы № 24/222 шешімі. Ақтау қаласының Әділет басқармасында 2009 жылғы 20 қарашада № 11-1-118 тіркелді. Күші жойылды - Маңғыстау облысы Ақтау қалалық мәслихатының 2013 жылғы 12 желтоқсандағы № 16/155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Маңғыстау облысы Ақтау қалалық мәслихатының 12.12.2013 </w:t>
      </w:r>
      <w:r>
        <w:rPr>
          <w:rFonts w:ascii="Times New Roman"/>
          <w:b w:val="false"/>
          <w:i w:val="false"/>
          <w:color w:val="ff0000"/>
          <w:sz w:val="28"/>
        </w:rPr>
        <w:t>№ 16/155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 53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«Жергілікті мемлекеттік басқару және өзін - өзі басқару туралы»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1995 жылғы 28 сәуірдегі «Ұлы Отан соғысының қатысушылары мен мүгедектеріне және оларға теңестірілген адамдарға берілетін жеңілдіктер мен оларды әлеуметтік қорғау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сондай - ақ 2001 жылғы 13 желтоқсандағы Қазақстан Республикасының «Қазақстан Республикасындағы мерекелер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2007 жылғы 28 мамырдағы </w:t>
      </w:r>
      <w:r>
        <w:rPr>
          <w:rFonts w:ascii="Times New Roman"/>
          <w:b w:val="false"/>
          <w:i w:val="false"/>
          <w:color w:val="000000"/>
          <w:sz w:val="28"/>
        </w:rPr>
        <w:t>№ 37/323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«Азаматтардың жекелеген санаттарына әлеуметтік төлемдерді тағайындау және көрсету туралы» (нормативтік құқықтық кесімдерді мемлекеттік тіркеу Тізілімінде № 11-1-57 болып тіркелген, 2007 жылғы 14 шілдедегі № 121-122 «Маңғыстау» газетінде жарияланған) шешіміне, 2008 жылғы 1 сәуірдегі </w:t>
      </w:r>
      <w:r>
        <w:rPr>
          <w:rFonts w:ascii="Times New Roman"/>
          <w:b w:val="false"/>
          <w:i w:val="false"/>
          <w:color w:val="000000"/>
          <w:sz w:val="28"/>
        </w:rPr>
        <w:t>№ 7/68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«Қалалық мәслихаттың 2007 жылғы 28 мамырдағы № 37/323 «Азаматтардың жекелеген санаттарына әлеуметтік төлемдерді тағайындау және көрсету туралы» шешіміне өзгерістер енгізу туралы (нормативтік құқықтық кесімдерді мемлекеттік тіркеу Тізілімінде № 11-1-81 болып тіркелген, 2008 жылғы 15 мамырдағы № 74-75 «Маңғыстау» газетінде жарияланған) шешіміне, 2008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15/141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«Қалалық мәслихаттың 2007 жылғы 28 мамырдағы № 37/323 «Азаматтардың жекелеген санаттарына әлеуметтік төлемдерді тағайындау және көрсету туралы» шешіміне өзгерістер мен толықтырулар енгізу туралы» (нормативтік құқықтық кесімдерді мемлекеттік тіркеу Тізілімінде № 11-1-101 болып тіркелген, 2008 жылғы 27 желтоқсандағы № 207-208 «Маңғыстау» газетінде жарияланған) шешіміне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 «Қазақстан Республикасының мемлекеттік мерекелеріне және атаулы даталарына әлеуметтік төлемді алуына құқығы бар азаматтардың жекелеген санаттары» 1 - ші қосымшасының 12 тармағындағы «Қазақстан Республикасы Күніне (25 қазан)» деген сөздері «Қазақстан Республикасының Конституция күніне (30 тамызға)» деген сөздерімен ауыстырылсын.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Е.Қосмағанбетов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 Ж. Матаев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«Ақтау қалалық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бағдарламалар бөлімі» ММ-нің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К.Айтбатырова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жылы 16 қазан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