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01bec" w14:textId="8001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Кәсіптер (мамандықтар) тізбесі мен азаматтарды кәсіби даярлау, біліктілігін арттыру және қайта даярлауға шығын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Ақтау қаласы әкімдігінің 2009 жылғы 29 желтоқсандағы № 1377 қаулысы. Ақтау қаласының Әділет басқармасында 2010 жылғы 28 қаңтарда № 11-1-124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 - 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«Халықты жұмыспен қамту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Заңдарына, Қазақстан Республикасы Үкіметінің 2001 жылғы 19 маусымдағы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«Халықты жұмыспен қамту туралы» Қазақстан Республикасының 2001 жылғы 23 қаңтардағы Заңын іске асыру жөніндегі шаралар туралы» қаулысына сәйкес және Қазақстан Республикасы Үкіметінің 2007 жылғы 20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1114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Республикасының халықты жұмыспен қамту жүйесін жетілдіру жөніндегі 2008 - 2010 жылдарға арналған іс - шаралар жоспарын бекіту туралы» қаулысын жүзеге асыру мақсатында,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2010 жылға арналған кәсіптер (мамандықтар) тізбесі мен азаматтарды кәсіби даярлау, біліктілігін арттыру және қайта даярлауға шығын мөлшері қосымшаға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Т. Хитуовке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 С. Бекбергенов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Ақтау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29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1377 қаулысына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арналған кәсіптер (мамандықтар) тізбесі мен азаматтарды кәсіби даярлау, біліктілігін арттыру және қайта даярлауға шығын мөлшері.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2667"/>
        <w:gridCol w:w="1062"/>
        <w:gridCol w:w="1620"/>
        <w:gridCol w:w="1174"/>
        <w:gridCol w:w="976"/>
        <w:gridCol w:w="1151"/>
        <w:gridCol w:w="928"/>
        <w:gridCol w:w="1152"/>
        <w:gridCol w:w="1032"/>
        <w:gridCol w:w="1096"/>
        <w:gridCol w:w="1193"/>
      </w:tblGrid>
      <w:tr>
        <w:trPr>
          <w:trHeight w:val="3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Мамандық- тар атауы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Оқы- тыла тын- дар- дың саны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 ауылдық жерлер-ден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мер- зімі (ай)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Ор- та- ша оқу ақы-сы (1 ай) тең-ге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 дың бар- лық құны, мың тең- ге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күн-ге жол құ- ны, тең-ге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Жол- дың жал- пы құны, мың тең- ге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 ди- ци- на- лық куә-лан-ды- ру тө- ле- мі, тең-ге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 ди- ци- на- лық куә-лан-ды- ру- дың жал-пы тө- ле- мі, мың тен-ге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Оқы- туға төле-не- тін бар- лық шы- ғын, мың тең- ге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монтері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489,2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Электргаз- бендәне- керлеуші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489,2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Аспазшы- кондитер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489,2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Хатшы-ре- ферент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244,6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 құрастыр- маларын монтаждау- шы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 (1С бағдарла- масы)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489,3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ЭЕМ операторы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123,1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ілдіруші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288,1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</w:p>
        </w:tc>
      </w:tr>
      <w:tr>
        <w:trPr>
          <w:trHeight w:val="3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Монтаждау- шы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325,1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Тігінші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199,1</w:t>
            </w:r>
          </w:p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57,9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Ескерту: Жол ақысы тек ауылда тұратын жұмыссыздар үшін қарастырылған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