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3586" w14:textId="f253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қаласының кәсіпорындары, ұйымдары мен мекемелерінде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 әкімдігінің 2009 жылғы 29 желтоқсандағы № 1379 қаулысы. Ақтау қаласының Әділет басқармасында 2010 жылғы 28 қаңтарда № 11-1-126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«Халықты жұмыспен қамту туралы» Қазақстан Республикасының 2001 жылғы 23 қаңтардағы Заңын іске асыру жөніндегі шаралар туралы» қаулысына сәйкес және Қазақстан Республикасы Үкіметінің 2007 жылғы 20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1114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Республикасының халықты жұмыспен қамту жүйесін жетілдіру жөніндегі 2008 - 2010 жылдарға арналған іс - шаралар жоспарын бекіту туралы» қаулысын жүзеге асыру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2010 жылға арналған қоғамдық жұмыстарды ұйымдастыратын кәсіпорындар, ұйымдар мен мекемелердің тізбесі, қоғамдық жұмыс түрлері, көлемі, қатысушылардың еңбекақы мөлшері мен оларды қаржыландыру көздері қосымшаға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Т. Хитуовке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С. Бекбергенов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желтоқсандағы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1379 қаулысына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қоғамдық жұмыстарды ұйымдастыратын кәсіпорындар, ұйымдар мен мекемелердің тізбесі, қоғамдық жұмыс түрлері, көлемі, қатысушылардың еңбекақы мөлшері мен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3145"/>
        <w:gridCol w:w="1697"/>
        <w:gridCol w:w="1292"/>
        <w:gridCol w:w="1713"/>
        <w:gridCol w:w="1292"/>
        <w:gridCol w:w="1541"/>
        <w:gridCol w:w="1506"/>
      </w:tblGrid>
      <w:tr>
        <w:trPr>
          <w:trHeight w:val="20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Кәсіпорындар, ұйымдар, мекемелердің атаулары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Жолда- натын жұмыс- сыздар саны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Қо- ғам- дық жұмыс түр- лері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  көлемі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мер- зімі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адамға төле- нетін еңбек-ақы мөлше-рі, теңге (ең төмен-гі еңбек-ақының 1,5 мөлше-рі) 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Қаржы-ланды-ру  көзде-рі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0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 бойынша салық департаменті"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Ес- керт-пе тара-тушы  агент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10 000-ға дейін ескерт-пе  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1110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Ақтау қаласының ішкі істер басқармасы"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Қоғамдық  тәр- тіпті қор- ғауға бекі-тіл- ген аумақтың қараушысы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учаске-лік полиция пункт- тері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Бөлме таза-лаушы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учаске-лік полиция пункт- терін тазалау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қаласының қорғаныс істер жөніндегі басқармасы"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3000-ға дейін  шақыру қағаз- дары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әділет департаменті"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 ман- ның кө- мек- 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7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  жер қатынастары бөлімі"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 ман- ның кө- мек- 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10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кәсіпкерлік және ауыл шаруашылық бөлімі"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 ман- ның кө- мек- 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148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тұрғын-үй коммуналдық шаруашылығы, жолаушылар көлігі және автомобиль жолдары бөлімі"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 ман- ның кө- мек- 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8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сәулет және қала құрылысы"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 ман- ның кө- мек- 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10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  экономика және бюджеттік  жоспарлау бөлімі"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 ман- ның кө- мек- 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81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қаржы бөлімі"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 ман- ның кө- мек- 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9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жұмыспен қамту және әлеуметтік бағдарламалар бөлімі"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 ман- ның кө- мек- 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9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әлеуметтік бой үйрету орталығы"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 ман- ның кө- мек- 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11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білім бөлімі"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 ман- ның кө- мек- 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112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 құрылыс бөлімі"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 ман- ның кө- мек- 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121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ішкі саясат бөлімі"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 ман- ның кө- мек- 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72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гарнизонының әскери прокуратурасы"мемлекеттік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250-ге дейін жедел коррес-понден-ция жеткізу.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57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  көлік  прокуратурасы"мемлекеттік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250-ге дейін жедел коррес-понден-ция жеткізу.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  соты"мемлекеттік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250-ге дейін жедел коррес-понден-ция жеткізу.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79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халыққа қызмет көрсету орталығы"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 ман- ның кө- мек- 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9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Маңғыстау облысының соттар әкімшісі"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250-ге дейін жедел коррес-понден-ция жеткізу.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6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қалалық мамандырылған әкімшілік соты"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250-ге дейін жедел коррес-понден-ция жеткізу.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100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мамандырылған ауданаралық  экономикалық соты"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250-ге дейін жедел коррес-понден-ция жеткізу.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гарнизонының әскери соты"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250-ге дейін жедел коррес-понден-ция жеткізу.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76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облыстық ғылыми-өнді- рістік сот сараптама зертханасы"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250-ге дейін жедел коррес-понден-ция жеткізу.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8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"Маңғыстау облысының денсаулық сақтау басқармасы"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250-ге дейін жедел коррес-понден-ция жеткізу.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1035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Көші-қон комитетінің Маңғыстау облысы бойынша депараменті"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Ма- ман- ның кө- мек- шісі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250-ге дейін жедел коррес-понден-ция жеткізу.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615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 зағиптар қоғамы" қоғамдық бірлестігінің Маңғыстау облыстық басқармасы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тасу-шы.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250-ге дейін жедел коррес-понден-ция жеткізу.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Маманның көмекшісі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885" w:hRule="atLeast"/>
        </w:trPr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 әкімдігінің аппараты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 ман- ның кө- мек- 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250-ге дейін жедел коррес-понден-ция жеткізу.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тұрғын үй" мемелекеттік коммуналдық кәсіпорыны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таза-лаушы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кв.м. аумақты сани- тарлық тазарту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10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"Мемлекеттік зейнетақы төлеу жөніндегі орталықтың Маңғыстау облыстық филиалы"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 ман- ның кө- мек- 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15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"ҚР Еңбек және халықты әлеуметтік қорғау министрлігі Бақылау және әлеуметтік қорғау Комитетінің  Маңғыстау обласы бойынша бақылау және әлеуметтік қорғау департаменті"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Ма- ман- ның кө- мек- шісі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  250-ге дейін  құжат  жинау және  тіркеу, құжат- тарды мұра- ғатқа тапсыру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бірлестігінің Ақтау қалалық филиалы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250-ге дейін жедел коррес-понден-ция жеткізу.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73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 Отан" халықтық демократиялық партиясы" қоғамдық бірлестігінің Маңғыстау облыстық филиалы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250-ге дейін жедел коррес-понден-ция жеткізу.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144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"ҚР Бәсекелестікті қорғау Агенттігінің (Монополияға қарсы Агенттік) Атырау және Маңғыстау облыстары бойынша өңіраралық инспекциясы" мемлекеттік мекемесі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 тасу-шы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Айына 250-ге дейін жедел коррес-понден-ция жеткізу. 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айдан 6 айға дейін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22428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25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