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bb05" w14:textId="6a2b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нысаналы топтарды жұмыспен қамтитын мекемелер мен кәсіпорындар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әкімдігінің 2009 жылғы 8 ақпандағы N 169 қаулысы. Маңғыстау облысының Әділет департаменті Жаңаөзен қаласының Әділет басқармасында 2009 жылдың 18 ақпанда нормативтік құқықтық кесімдерді мемлекеттік тіркеудің тізіліміне N 11-2-101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нысаналы топтарды жұмыспен қамтитын мекемелер мен кәсіпорындар тізбесі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берушілер халықтың бекітілген нысаналы топтарын жұмыспен қамтамасыз етуге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орындалсын бақылау қала әкімінің орынбасары Т.Сатыбалдиевке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    Ж.Бабаханов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Т.Сатыбалдив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Ы.Құлатай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С.Кушербаева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Н.Гумарова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Р.Жантілеуова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қаржылар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А.Қоңырбаев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Дайындаған: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М.И.Абубикиров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желтоқсан 2009ж.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жылы 8 ақпандағы N 169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нысаналы топтарды жұмыспен қамтитын</w:t>
      </w:r>
      <w:r>
        <w:br/>
      </w:r>
      <w:r>
        <w:rPr>
          <w:rFonts w:ascii="Times New Roman"/>
          <w:b/>
          <w:i w:val="false"/>
          <w:color w:val="000000"/>
        </w:rPr>
        <w:t>
мекемелер мен кәсiпорындар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503"/>
        <w:gridCol w:w="690"/>
        <w:gridCol w:w="713"/>
        <w:gridCol w:w="509"/>
        <w:gridCol w:w="510"/>
        <w:gridCol w:w="987"/>
        <w:gridCol w:w="896"/>
        <w:gridCol w:w="487"/>
        <w:gridCol w:w="487"/>
        <w:gridCol w:w="949"/>
        <w:gridCol w:w="730"/>
        <w:gridCol w:w="953"/>
        <w:gridCol w:w="489"/>
        <w:gridCol w:w="897"/>
        <w:gridCol w:w="1199"/>
        <w:gridCol w:w="1157"/>
      </w:tblGrid>
      <w:tr>
        <w:trPr>
          <w:trHeight w:val="39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аNтауы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Мекемедегі адам саны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нысаналы топтары бойынша бекiтiлген барлық жұмыс орындар саны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топтар /соның iшiнде/</w:t>
            </w:r>
          </w:p>
        </w:tc>
      </w:tr>
      <w:tr>
        <w:trPr>
          <w:trHeight w:val="4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жасқа дейiнгi жастар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Жалғызiлiктi , көп балалы ата-аналар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заңда-рында белгiленген тәртiппен асы-рауында тұрақты күтiмдi, көмектi немесе қадағалауды қажет  етедi деп танылған адамдар бар азаматтар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Күштерi қатарынан босаған азаматтар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Табысы аз адамдар 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Зейнеткерлiк жас алдындағы адамдар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арнаулы оқу орындарын мемлекеттiк тапсырыс шеңберiнде жергiлiктi бюджет есебiнен оқып,бiтiрген түлектер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жасқа дейiнгi тұлдыр жетiм  балалар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 тарапынан жеңiлдiк, алуға тиiстi топтардың өкiлдерi(ауған соғысы,ЧАЭС-ке қатысушылар)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бостандығынан айыру және (немесе) мәжбүрлеп емдеу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орындарынан босатылған адамдар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ада-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отба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  (жалпы адам санының 3 %)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"Өзенмұнайгаз" өндірістік филиалы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"Өзенинвест" мемлекеттік коммуналдық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"Өзенжылу" мемлекеттік коммуналдық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"Семсер security"  акционерлік қоғамы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"Электржүйелері" жауапкершілігі 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"Өзенкөктем" мемлекеттік коммуналдық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"Тазалық" мемлекеттік коммуналдық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"Орталық қалалық аурухана" мемлекеттік коммуналдық қазыналық кәсіпорны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медицина колледжі"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емхана"мемлекеттік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инфекциялық аурухана"мемлекеттік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перзентхана"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балалар емханасы"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туберкулез ауруханасы"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орта мектебі мемлекеттік мекемесі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орта мектебі мемлекеттік 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орта мектеп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орталау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 бастауыш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 бастауыш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 орта мектеп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 бастауыш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 орта мектебі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N7 "Ер төстік" балабақшасы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"Жанар" балабақшасы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 "Ақбота" балабақшасы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N4 "Самал" балабақшасы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N3 "Балдаурен" балабақшасы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"Сауле" балабақшасы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кәсіптік лицей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балалар үйі" мемлекеттік мекемесі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мұнай және газ колледжі"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сервис" жауапкершілігі 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сүт зауыты"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"ШерК"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"ҚазГӨЗ"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"Мұнайбаза"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"Жанарыс"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"Өзенпромгеофизика" ашық акционерлік қоғамы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"Теміртас-1"  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"Бұрғылау"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"Круз"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"Құлагер" жауапкершілігі шектеулі серіктестік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 Елес"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 Тұлпар"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 Құрылыс Сервис"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"Мұнайгазқұрылыс Сервис"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"Кендірлі Құрылыс"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"МұнайФилдсервис"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+ НШ"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"Жөндеу"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жедел және шұғыл медициналық  жәрдем станциясы"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шығармашылық үйі мемлекеттік коммуналдық қазыналық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"Петрол-Сервис"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медицина колледжі МКҚК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"ТрубРемЦентр" акционерлік қоғамы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"Өзенгазсервис" мемлекеттік коммуналдық кәсіпорны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"ЖКЕО" жауапкершілігі шектеулі серіктестігі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