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6be4" w14:textId="3446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2008 жылғы 15 желтоқсандағы "2009 жылға арналған қалалық бюджет туралы" N 13/89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маслихатының 2009 жылғы 14 сәуірдегі N 16/107 шешімі. Жаңаөзен қаласы Әділет басқармасында 2009 жылғы 30 сәуірде N 11-2-104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Әділет департаментінде 2009 жылғы 23 сәуірде 2043-нөмірімен тіркелген Маңғыстау облыстық мәслихатының 2009 жылғы 10 сәуірдегі «Маңғыстау облыстық мәслихатының 2008 жылғы 10 желтоқсандағы «2009 жылға арналған облыстық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N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2008 жылғы 15 желтоқсандағы «2009 жылға арналған қалалық бюджет туралы» (нормативтік құқықтық кесімдері мемлекеттік тіркеу Тізілімінде 11-2-95 - нөмірімен тіркелген, «Жаңаөзен» газетінің 26.12.2008 жылғы 52-нөмірінде жарияланған, нормативтік құқықтық кесімдері мемлекеттік тіркеу Тізілімінде 11-2-103 - нөмірімен тіркелген, «Жаңаөзен» газетінің 11.03.2009 жылғы 10 - нөмірінде жарияланған) N 13/89 шешіміне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қалалық бюджет 1 -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7 929 583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4 700 125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156 203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3 040 815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7 868 883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267 100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267 100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- 206 400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206 400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тармақтың 1)-тармақшасындағы «85,7» саны «80,1» санымен ауыстырылсын және 6)-тармақшасындағы «81,3» саны «79,7» санымен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шешімге 1 - қосымшалар осы шешімнің 1 - қосымшаларына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 және ресми жариялануға тиіс.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 Қалалық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Ж. Мұқашев                             М. Сарыев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сәуір 2009 жыл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сәуірдегі N 16/107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82"/>
        <w:gridCol w:w="782"/>
        <w:gridCol w:w="825"/>
        <w:gridCol w:w="6765"/>
        <w:gridCol w:w="2728"/>
      </w:tblGrid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Іш-кі сын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7 929 583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4 700 125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1 900 924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1 900 924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1 949 319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1 949 319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406 421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256 215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110 435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422 670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403 244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Іш-кі сын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24 564</w:t>
            </w:r>
          </w:p>
        </w:tc>
      </w:tr>
      <w:tr>
        <w:trPr>
          <w:trHeight w:val="18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  ТҮСЕТІН ТҮСІМДЕР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3 040 815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3 040 815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3 040 815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58"/>
        <w:gridCol w:w="945"/>
        <w:gridCol w:w="837"/>
        <w:gridCol w:w="6467"/>
        <w:gridCol w:w="2722"/>
      </w:tblGrid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Кі-ші бағ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7 868 883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136 749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58 794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58 794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12 644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)экономика және бюджеттік жоспарлау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14 832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4 468 662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Кі-ші бағ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2 508 748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2 038 047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оқулықтармен оқу-әдістемелік кешендерді сатып алу және жеткізу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94 588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318 388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1 890 122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реконстукциялау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1 890 122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326 327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326 327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75 099</w:t>
            </w:r>
          </w:p>
        </w:tc>
      </w:tr>
      <w:tr>
        <w:trPr>
          <w:trHeight w:val="12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72 289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35 504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79 832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Кі-ші бағ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2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2 034 072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426 847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123 187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258 692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1 573 788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865 571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340 190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301 927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170 715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124 574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32 324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Кі-ші бағ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334 350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334 350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334 350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жер қатынастары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61 389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12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256 740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256 740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Кі-ші бағ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44 722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)экономика және бюджеттік жоспарлау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20 078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топ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Кі-ші бағ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267 100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267 100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267 100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-206 400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