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ee9f" w14:textId="372e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2008 жылғы 15 желтоқсандағы "2009 жылға арналған қалалық бюджет туралы" № 13/89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мәслихатының 2009 жылғы 25 маусымда № 18/127 шешімі. Жаңаөзен қаласының Әділет басқармасында 2009 жылғы 13 шілдеде № 11-2-112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Әділет департаментінде 2009 жылғы 19 маусымдағы 2049-нөмірмен тіркелген Маңғыстау облыстық Мәслихатының 2009 жылғы 19 маусымдағы «Маңғыстау облыстық Мәслихатының 2008 жылғы 10 желтоқсандағы «2009 жылға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15/185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2008 жылғы 15 желтоқсандағы «2009 жылға арналған қалалық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№ 13/89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кесімдері мемлекеттік тіркеу Тізілімінде 11-2-95 - нөмірімен тіркелген, «Жаңаөзен» газетінің 2008 жылғы 26 желтоқсандағы 52-нөмірінде жарияланған; қалалық Мәслихаттың 2009 жылғы 10 ақпандағы «2009 жылға арналған қалалық бюджет туралы»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15/100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11-2-103-нөмірімен тіркелген, «Жаңаөзен» газетінің 2009 жылғы 11 наурыздағы 10-нөмірінде жарияланған, қалалық Мәслихаттың 2009 жылғы 14 сәуірдегі «2009 жылға арналған қалалық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16/107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11-2-104 - нөмірімен тіркелген, «Жаңаөзен» газетінің 2009 жылғы 13 мамырдағы 19 - нөмірінде жарияланған; қалалық Мәслихаттың 2009 жылғы 7 мамырдағы «2009 жылға арналған қалалық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17/117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нормативтік құқықтық кесімдері мемлекеттік тіркеу Тізілімінде 11-2-106 - нөмірімен тіркелген, «Жаңаөзен» газетінің 2009 жылғы 3 маусымдағы 26-нөмірінде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қалалық бюджет 1 - қосымшаға сәйкес мына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7 536 798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5 019 899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30 378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156 203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2 330 318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7 413 292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329 906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сатып алу - 329 906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- 206 400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206 400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165 571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40 829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тармақтың 1) тармақшасындағы «80,1» саны «83,3» санымен ауыстырылсын және 6) тармақшасындағы «79,7» саны «83,6»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1 - қосымшасы осы шешімнің қосымшасына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М. Биманов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М. Сарыев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маусым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маусымдағы № 18/127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191"/>
        <w:gridCol w:w="917"/>
        <w:gridCol w:w="8111"/>
        <w:gridCol w:w="2622"/>
      </w:tblGrid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7 536 798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5 019 899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2 063 636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2 063 636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2 044 319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2 044 319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466 421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316 215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110 435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424 733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403 244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16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156 203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2 330 318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2 330 318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2 330 318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Фтоп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Әкім-ші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7 413 292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138 399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3 281 708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31 905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2 874 369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2 064 950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322 388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337 547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337 547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394 793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394 793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141 699</w:t>
            </w:r>
          </w:p>
        </w:tc>
      </w:tr>
      <w:tr>
        <w:trPr>
          <w:trHeight w:val="12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Қазақстан Республикасының заңнамасына сәйкес әлеуметтік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35 504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81 032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16 928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2 068 749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263 543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1 630 312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871 545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349 369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342 841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150 347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3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335 560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655 415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258 479</w:t>
            </w:r>
          </w:p>
        </w:tc>
      </w:tr>
      <w:tr>
        <w:trPr>
          <w:trHeight w:val="6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258 479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7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20 078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5 643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329 906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329 906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-206 400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