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be69" w14:textId="a77b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"Жаңаөзен қаласы бойынша 2009 жылға арналған нысаналы топтардан жұмыссыздарды жұмысқа орналастыру үшін әлеуметтік жұмыс орындарын ұйымдастыру туралы" 2009 жылғы 21 мамыр № 853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қаласы әкімдігінің 2009 жылғы 3 шілдеде № 1120 қаулысы. Жаңаөзен қаласының Әділет басқармасында 2009 жылғы 3 шілдеде № 11-2-113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2009 жылы 10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 басшысының 2009 жылы 6 наурыздағы «Дағдарыстан жаңару мен дамуға» атты Қазақстан халқына жолдауын іске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туралы» және Облыс әкімдігінің 2009 жылы 16 наурыздағы № 746-1 «Мемлекет басшысының 2009 жылғы 6 наурыздағы «Дағдарыстан жаңару мен дамуға» атты Қазақстан халқына Жолдауын жүзеге асыру жөніндегі Қазақстан Республикасы Үкіметінің 2009 жылға арналған Іс - қимыл жоспарын (Жол картасын) орындау жөніндегі Іc - шаралар жоспарын бекіту туралы» қаулыларын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 әкімдігінің 2008 жылғы 2 желтоқсандағы № 2009 </w:t>
      </w:r>
      <w:r>
        <w:rPr>
          <w:rFonts w:ascii="Times New Roman"/>
          <w:b w:val="false"/>
          <w:i w:val="false"/>
          <w:color w:val="000000"/>
          <w:sz w:val="28"/>
        </w:rPr>
        <w:t>«Жаңаөзен қаласы бойынша 2009 жылға арналған нысаналы топтардан жұмыссыздарды жұмысқа орналастыру үшін әлеуметтік жұмыс орындарын ұйымдастыру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11-2-96 тіркелген, «Жаңаөзен» газетінің № 4 (1391) 2009 жылы 28 қаңтарында жарияланған), 2009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2008 жылғы 2 желтоқсандағы № 2009 қаулысына өзгерістер енгізу туралы» қаулысына (нормативтік құқықтық кесімдерді мемлекеттік тіркеу тізілімінде 11-2-105 тіркелген, Жаңаөзен газетінің № 20 (1407) 2009 жылы 20 мамырында жарияланған) 2009 жылғы 21 мамырдағы </w:t>
      </w:r>
      <w:r>
        <w:rPr>
          <w:rFonts w:ascii="Times New Roman"/>
          <w:b w:val="false"/>
          <w:i w:val="false"/>
          <w:color w:val="000000"/>
          <w:sz w:val="28"/>
        </w:rPr>
        <w:t>№ 853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«Жаңаөзен қаласы бойынша 2009 жылға арналған нысаналы топтардан жұмыссыздарды жұмысқа орналастыру үшін әлеуметтік жұмыс орындарын ұйымдастыру туралы» қаулысына (нормативтік құқықтық кесімдерді мемлекеттік тіркеу тізілімінде 11-2-110 тіркелген, Жаңаөзен газетінің № 23(1410) 2009 жылы 10 маусымында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қоса беріліп отырған қосымшаға сәйкес жаңа редакцияда жазылсын.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каулының орындалысын бақылау қала әкімінің орынбасары Т.Сатыбалдиевке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Ж.Бабаханов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М.И.Абубикиров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2009ж.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Н.Б.Ғұмарова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2009ж.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Р.К.Джантлеуова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шілде 2009ж.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«Қалалық қаржылар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 2009 жылы 03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1120 қаулысына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халықтың нысаналы топтарына арналған Республикалық бюджеттен қаржыландырылатын қосымша әлеуметтік жұмыс орындарын беруші және құрушы шаруашылық мекемелердің тізбесі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4193"/>
        <w:gridCol w:w="945"/>
        <w:gridCol w:w="902"/>
        <w:gridCol w:w="1031"/>
        <w:gridCol w:w="1898"/>
        <w:gridCol w:w="1530"/>
        <w:gridCol w:w="2138"/>
      </w:tblGrid>
      <w:tr>
        <w:trPr>
          <w:trHeight w:val="855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 (адам)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 ликалық бюджет- тен төлене- тін еңбекақы мөлшері /теңге/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мерзі-мі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бар-лығы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мү-ге-дектер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Оралман-дар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пәтер иелері кооперативтерінің қауымдастығы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«Өзендархан»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«БиоСтройСервис»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«Перизат» шаруа қожалығы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 сөндіру қызметі-М»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«Сильва-Медиа»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«Худайбергенова Ә.»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«Чалабаева М.И.»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политехникалық колледжі»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«Бекенов М.»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«Батырбаева Л.А.»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/он бес мың/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«Сегизбаева Д.С.»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«Абдуллаев Т.А.»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«Уташева Д.»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«Таганиязова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«Өзенкоопсауда»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«Рисгалиев Б.С.»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«Батша Қуан» жауапкершілігі шектеулі серіктестігі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«Чомчаева Н.С.»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«Бекетаева Б.»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«Утепова М.»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«Туякова.Р.»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«Сузакбаева»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Инкубатор» мемлекеттік коммуналдық кәсіпорыны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«Сауда үйі Арман»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 С.»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«Кашаганова К.»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К.»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Н.»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«Сарыев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«Рыскалиева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«Балавбаева А.Н.»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«Бахитова Д.»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«Джанова 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«Кариева Ш.»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«Коразова Г.»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«Искаков Ж»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«Абуов Ж.А.»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«Корпежан А.А.»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«Шадылов М.Б.»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«ОРСТЭК» жауапкершілігі шектеулі серіктестігі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«Саршиева Э.»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«Ундасинов О.А.»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«Нұрлан»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Келісімі-не сай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