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22ea0" w14:textId="eb22e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Халықтың нысаналы топтарына арналған әлеуметтік жұмыс орындарын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Жаңаөзен қаласы әкімдігінің 2009 жылғы 14 желтоқсандағы № 1740 қаулысы. Жаңаөзен қаласының Әділет басқармасында 2009 жылғы 30 желтоқсанда № 11-1-124 тіркелді. Күші жойылды - Жаңаөзен қаласы әкімдігінің 2010 жылғы 29 желтоқсандағы № 949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Жаңаөзен қаласы әкімдігінің 2010.12.29 </w:t>
      </w:r>
      <w:r>
        <w:rPr>
          <w:rFonts w:ascii="Times New Roman"/>
          <w:b w:val="false"/>
          <w:i w:val="false"/>
          <w:color w:val="000000"/>
          <w:sz w:val="28"/>
        </w:rPr>
        <w:t>№ 949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31 - бабының 1 - 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2001 жылғы 23 қаңтардағы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18 - 1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сәйкес, нысаналы топтарға жататын жұмыссыз азаматтарға әлеуметтік қолдау көрсету мақсатында,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«Жаңаөзен қаласының жұмыспен қамту және әлеуметтік бағдарламалар бөлімі» мемлекеттік мекемесі (бұдан әрі – жұмыспен қамту бөлімі) заңда белгіленген тәртіппен жұмыссыздыққа нысаналы топтарға жататын жұмыссыз азаматтарды уақытша жұмысқа орналастыру үшін әлеуметтік жұмыс орындарын құру бойынша жұмыстарды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2010 жылға арналған нысаналы топтардан жұмыссыздарды жұмысқа орналастыру үшін әлеуметтік жұмыс орындарын беруші және құрушы шаруашылық мекемелердің тізбесі және еңбекақы мөлшері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Қала әкімдігінің 2008 жылғы 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2009</w:t>
      </w:r>
      <w:r>
        <w:rPr>
          <w:rFonts w:ascii="Times New Roman"/>
          <w:b w:val="false"/>
          <w:i w:val="false"/>
          <w:color w:val="000000"/>
          <w:sz w:val="28"/>
        </w:rPr>
        <w:t xml:space="preserve"> «Жаңаөзен қаласы бойынша 2009 жылға арналған нысаналы топтардан жұмыссыздарды жұмысқа орналастыру үшін әлеуметтік жұмыс орындарын ұйымдастыру туралы» қаулысына (нормативтік құқықтық кесімдерді мемлекеттік тіркеу тізілімінде № 11-2-96 тіркелген, «Жаңаөзен» газетінің № 4 (1391) 2009 жылы 28 қаңтарда жарияланған), 2009 жылғы 6 сәуірдегі </w:t>
      </w:r>
      <w:r>
        <w:rPr>
          <w:rFonts w:ascii="Times New Roman"/>
          <w:b w:val="false"/>
          <w:i w:val="false"/>
          <w:color w:val="000000"/>
          <w:sz w:val="28"/>
        </w:rPr>
        <w:t>№ 690</w:t>
      </w:r>
      <w:r>
        <w:rPr>
          <w:rFonts w:ascii="Times New Roman"/>
          <w:b w:val="false"/>
          <w:i w:val="false"/>
          <w:color w:val="000000"/>
          <w:sz w:val="28"/>
        </w:rPr>
        <w:t xml:space="preserve"> «Жаңаөзен қаласы бойынша 2009 жылға арналған нысаналы топтардан жұмыссыздарды жұмысқа орналастыру үшін әлеуметтік жұмыс орындарын ұйымдастыру туралы» 2008 жылғы 2 желтоқсандағы № 2009 қаулысына өзгерістер енгізу туралы» қаулысына (нормативтік құқықтық кесімдерді мемлекеттік тіркеу тізілімінде № 11-2-105 тіркелген, «Жаңаөзен» газетінің № 20 (1407) 2009 жылы 20 мамырында жарияланған), 2009 жылғы 21 мамырдағы </w:t>
      </w:r>
      <w:r>
        <w:rPr>
          <w:rFonts w:ascii="Times New Roman"/>
          <w:b w:val="false"/>
          <w:i w:val="false"/>
          <w:color w:val="000000"/>
          <w:sz w:val="28"/>
        </w:rPr>
        <w:t>№ 853</w:t>
      </w:r>
      <w:r>
        <w:rPr>
          <w:rFonts w:ascii="Times New Roman"/>
          <w:b w:val="false"/>
          <w:i w:val="false"/>
          <w:color w:val="000000"/>
          <w:sz w:val="28"/>
        </w:rPr>
        <w:t xml:space="preserve"> «Жаңаөзен қаласы бойынша 2009 жылға арналған нысаналы топтардан жұмыссыздарды жұмысқа орналастыру үшін әлеуметтік жұмыс орындарын ұйымдастыр туралы» қаулысына (нормативтік құқықтық кесімдерді мемлекеттік тіркеу тізілімінде № 11-2-110 тіркелген, «Жаңаөзен» газетінің № 23 (1410) 2009 жылы 10 маусымында жарияланған), 2009 жылғы 3 шілдедегі </w:t>
      </w:r>
      <w:r>
        <w:rPr>
          <w:rFonts w:ascii="Times New Roman"/>
          <w:b w:val="false"/>
          <w:i w:val="false"/>
          <w:color w:val="000000"/>
          <w:sz w:val="28"/>
        </w:rPr>
        <w:t>№ 1120</w:t>
      </w:r>
      <w:r>
        <w:rPr>
          <w:rFonts w:ascii="Times New Roman"/>
          <w:b w:val="false"/>
          <w:i w:val="false"/>
          <w:color w:val="000000"/>
          <w:sz w:val="28"/>
        </w:rPr>
        <w:t xml:space="preserve"> «Жаңаөзен қаласы бойынша 2009 жылға арналған нысаналы топтардан жұмыссыздарды жұмысқа орналастыру үшін әлеуметтік жұмыс орындарын ұйымдастыр туралы» 2009 жылғы 21 мамыр № 853 қаулысына өзгерістер енгізу туралы» қаулысына (нормативтік құқықтық кесімдерді мемлекеттік тіркеу тізілімінде № 11-2-113 тіркелген, «Жаңаөзен» газетінің № 32 (1419) 2009 жылы 12 тамызда жарияланған), 2009 жылғы 7 қыркүйектегі </w:t>
      </w:r>
      <w:r>
        <w:rPr>
          <w:rFonts w:ascii="Times New Roman"/>
          <w:b w:val="false"/>
          <w:i w:val="false"/>
          <w:color w:val="000000"/>
          <w:sz w:val="28"/>
        </w:rPr>
        <w:t>№ 1404</w:t>
      </w:r>
      <w:r>
        <w:rPr>
          <w:rFonts w:ascii="Times New Roman"/>
          <w:b w:val="false"/>
          <w:i w:val="false"/>
          <w:color w:val="000000"/>
          <w:sz w:val="28"/>
        </w:rPr>
        <w:t xml:space="preserve"> «Жаңаөзен қаласы бойынша 2009 жылға арналған нысаналы топтардан жұмыссыздарды жұмысқа орналастыру үшін әлеуметтік жұмыс орындарын ұйымдастыр туралы» 2009 жылғы 21 мамырдағы № 853 қаулысына өзгерістер мен толықтырулар енгізу туралы» қаулысына (нормативтік құқықтық кесімдерді мемлекеттік тіркеу тізілімінде № 11-2-116 тіркелген, «Жаңаөзен» газетінің № 37 (1424) 2009 жылы 16 қыркүйекте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орындалысын бақылау қала әкімінің орынбасары Т.Сатыбалдиевке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 әкімі                                    Ж.Бабаханов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2010 жылы 19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616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жылы халықтың нысаналы топтарына арналған әлеуметтік жұмыс орындарын беруші және құрушы шаруашылық мекемелердің тізбесі және еңбекақы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3192"/>
        <w:gridCol w:w="1461"/>
        <w:gridCol w:w="1257"/>
        <w:gridCol w:w="1237"/>
        <w:gridCol w:w="1236"/>
        <w:gridCol w:w="1236"/>
        <w:gridCol w:w="1909"/>
      </w:tblGrid>
      <w:tr>
        <w:trPr>
          <w:trHeight w:val="855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атаулары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орын (адам)</w:t>
            </w:r>
          </w:p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бюд- жет- тен төле-нетін еңбекақы мөлшері /тең-ге/</w:t>
            </w:r>
          </w:p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мерзімі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</w:t>
            </w:r>
          </w:p>
        </w:tc>
      </w:tr>
      <w:tr>
        <w:trPr>
          <w:trHeight w:val="18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барлы-ғы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ішін-де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мүге-дек- тер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Орал-ман- дар саны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85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«Тазалық» мемлекеттік коммуналдық кәсіпорыны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  өнеркәсіптік аймақтарды  тазалау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75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«Өзенкөктем» мемлекеттік коммуналдық  кәсіпорыны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555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«Өзенинвест» мемлекеттік коммуналдық  кәсіпорыны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555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«ӨзенГазСервис»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  кәсіпорыны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6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«Өзенэнергосервис» мемлекеттік коммуналдық  кәсіпорыны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6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«Электржүйеле-рі» жауапкершілігі шектеулі серіктестігі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6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«Дене шынықтыру салықтыру кешені» «Өзен-Елес» жауапкершілігі шектеулі серіктестігі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435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«Өзенжылу» мемлекеттік коммуналдық кәсіпорыны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51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«Қайсар» мемлекеттік коммуналдық кәсіпорыны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405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1 кешкі орта мектеп»  мемлекеттік  коммуналдық қазыналық  кәсіпорыны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48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«ЖКЕО» жауапкершілігі шектеулі серіктестігі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45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«Өзенкөркем» жауапкершілігі шектеулі серіктестігі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48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«Жанарыс» жауапкершілігі шектеулі серіктестігі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615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емхана»  мемлекеттік  коммуналдық қазыналық  кәсіпорыны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6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перзентхана» мемлекеттік  коммуналдық  қазыналық  кәсіпорыны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6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орталық аурухана»  мемлекеттік  коммуналдық  қазыналық  кәсіпорыны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6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балалар емхана»  мемлекеттік  коммуналдық  қазыналық  кәсіпорыны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6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«Өзенқұрылысинвест»  мемлекеттік  коммуналдық  мекемесі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75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«Облыстық балалар үйі»  мемлекеттік  мекемесі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6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«Балалар мен жасөспірімдер спорт мектебі»  мемлекеттік  коммуналдық  қазыналық  кәсіпорыны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ішкі істер бөлімі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6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«Өнер»  мемлекеттік  коммуналдық  қазыналық  кәсіпорыны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51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 Инкубатор» мемлекеттік коммуналдық кәсіпорыны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435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 тұлпар» мемлекеттік  коммуналдық  қазыналық  кәсіпорыны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495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«Саулет-Жаңа- өзен» жауапкершілігі шектеулі серіктестігі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6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 жолдары» мемлекеттік  коммуналдық  қазыналық  кәсіпорыны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57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«Өзенғимаратсервис» пәтер иелері кооперативтерінің қауымдастығы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«Өзен-Дархан» жауапкершілігі шектеулі серіктестігі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  Еншілес Мемлекеттік Кәсіпорны «Маңғыстаумем-жер» ҒӨО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политехникалық колледжі» жауапкершілігі шектеулі серіктестігі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облыстық медициналық колледжі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«Перолсервис» жауапкершілігі шектеулі серіктестігі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405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«Бұрғылау» жауапкершілігі шектеулі серіктесті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 )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51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 газ өңдеу зауыты» жауапкершілігі шектеулі серіктестігі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 )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«МұнайФилдСервис» жауапкершілігі шектеулі серіктестігі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«Батша-Куан» жауапкершілігі шектеулі серіктестігі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«Өркендеу-2009» жауапкершілігі шектеулі серіктестігі 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«Ақ-орда» жекешелендірілген пәтер иелерінің кооперативі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405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«Ақ-отау» жекешелендірілген пәтер иелерінің кооперативі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«Алау» жекешелендірілген пәтер иелерінің кооперативі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«Алаш» жекешелендірілген пәтер иелерінің кооперативі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«Алтын» жекешелендірілген пәтер иелерінің кооперативі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«Амандық» жекешелендірілген пәтер иелерінің кооперативі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«Арман» жекешелендірілген пәтер иелерінің кооперативі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«Асылбек» жекешелендірілген пәтер иелерінің кооперативі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75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«Дәуір» жекешелендірілген пәтер иелерінің кооперативі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«Дос» жекешелендірілген пәтер иелерінің кооперативі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«Еңбек» жекешелендірілген пәтер иелерінің кооперативі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«Жалын» жекешелендірілген пәтер иелерінің кооперативі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«Жаркын» жекешелендірілген пәтер иелерінің кооперативі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«Жұлдыз» жекешелендірілген пәтер иелерінің кооперативі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«Жігер» жекешелендірілген пәтер иелерінің кооперативі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585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«Келешек» жекешелендірілген пәтер иелерінің кооперативі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«Көктем &amp; Сервис» жекешелендірілген пәтер иелерінің кооперативі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«Қайсар» жекешелендірілген пәтер иелерінің кооперативі 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«Қанат» жекешелендірілген пәтер иелерінің кооперативі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«Қелешек» жекешелендірілген пәтер иелерінің кооперативі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«Мақсат» жекешелендірілген пәтер иелерінің кооперативі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«Мұнал» жекешелендірілген пәтер иелерінің кооперативі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«Мұра» жекешелендірілген пәтер иелерінің кооперативі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555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«Нұрлан» жекешелендірілген пәтер иелерінің кооперативі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«Рахат» жекешелендірілген пәтер иелерінің кооперативі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«Сенім» жекешелендірілген пәтер иелерінің кооперативі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«Таң» жекешелендірілген пәтер иелерінің кооперативі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«Теңге» жекешелендірілген пәтер иелерінің кооперативі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«Ырыс» жекешелендірілген пәтер иелерінің кооперативі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: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1150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