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d51a" w14:textId="3aed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топтарды жұмыспен қамтитын мекемелер мен кәсіпорындар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2009 жылғы 23 желтоқсандағы № 1828 қаулысы. Жаңаөзен қаласының Әділет басқармасында 2009 жылғы 30 желтоқсанда № 11-2-126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2010 жылға арналған нысаналы топтарды жұмыспен қамтитын мекемелер мен кәсіпорындар тізбесі қосымшаға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«Жаңаөзен қалалық жұмыспен қамту және әлеуметтік бағдарламалар бөлімі» мемлекеттік мекемесі жұмыс орындарының жалпы санының үш пайызы мөлшерінде мүгедектерге арналған жұмыс орындарына квота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Қала әкімдігінің 2009 жылғы 08 қаңтардағы № 169 «2009 жылға арналған нысаналы топтарды жұмыспен қамтитын мекемелер мен кәсіпорындар тізбесін бекіту туралы» қаулысы (нормативтік құқықтық кесімдерді мемлекеттік тіркеу тізілімінде № 11-2-101 тіркелген, «Жаңаөзен» газетінің № 14 (1401) 2009 жылы 8 сәуірде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орындалысын бақылау қала әкімінің орынбасары Т.Сатыбалдиевке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Қала әкімі                               О.Сарбөпеев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әкімдігінің 2009 жылы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1828 қаулысына 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нысаналы топтарды жұмыспен қамтитын мекемелер мен кәсіпорындар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1325"/>
        <w:gridCol w:w="650"/>
        <w:gridCol w:w="633"/>
        <w:gridCol w:w="429"/>
        <w:gridCol w:w="691"/>
        <w:gridCol w:w="1051"/>
        <w:gridCol w:w="550"/>
        <w:gridCol w:w="429"/>
        <w:gridCol w:w="567"/>
        <w:gridCol w:w="567"/>
        <w:gridCol w:w="830"/>
        <w:gridCol w:w="567"/>
        <w:gridCol w:w="620"/>
        <w:gridCol w:w="706"/>
        <w:gridCol w:w="592"/>
        <w:gridCol w:w="1149"/>
        <w:gridCol w:w="789"/>
      </w:tblGrid>
      <w:tr>
        <w:trPr>
          <w:trHeight w:val="58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Мекемедегі адам саны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нысаналы топтары бойынша бекітілген барлық жұмыс орындар саны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жасқа дейінгі жастар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Кәмелетке толмаған балаларды тәрбиелеп отырған жалғызілікті, көп балалы ата-аналар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Қарулы Күштері қатарынан босаған адамдар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Табысы аз адамдар 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Зейнеткерлік жас алдындағы адамдар (жасына байланысты зейнеткерлікке шығуға екі жыл қалған)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және жоғары оқу орнынан кейінгі білім беру ұйымдарын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үйлерінің тәрбиеленушілері, жетім балалар мен ата-ананың қамқорлығынсыз қалған 23 жасқа дейінгі балалар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тарапынан жеңілдік, алуға тиісті топтардың өкілдері (Ауған соғысы, ЧАЭС-ке қатысушылар,) 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бостандығынан айыру және (немесе) мәжбүрлеп емдеу орындарынан босатылған адамдар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 бір жұмыс жасайтын адамы жоқ отбасылар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 – заңды тұлғаның таратылуына не жұмыс беруші – жеке тұлғанаың қызметін тоқтатуына, қызметкерлер санының немесе штатының қысқаруына байланысты жұмыстан босатылған адамдар жатады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(жалпы адам санының 3 % )</w:t>
            </w:r>
          </w:p>
        </w:tc>
      </w:tr>
      <w:tr>
        <w:trPr>
          <w:trHeight w:val="1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«Өзенмұнайгаз» өндірістік филиал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«Өзенинвест» мемлекеттік коммуналдық кәсіпорын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 жылу» мемлекеттік коммуналдық кәсіпорын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«Семсер security» акционерлік қоғамы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«Электржүйелері» жауапкершілігі шектеулі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«Өзенкөктем» мемелекеттік комуналдық кәсіпорыны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«Тазалық» мемлекеттік комуналдық кәсіпорыны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«Өнер» мемлекеттік коммуналдық қазыналық кәсіпорыны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«Орталық қалалық аурухана» мемлекеттік коммуналдық кәсіпорыны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медицина колледжі» мемелекеттік коммуналдық қазыналық кәсіпорыны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емхана» мемлекеттік коммуналдық қазыналық кәсіпорыны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«Жаңаөзен инфекциялық аурухана» мемлекеттік мекемесі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перзентхана» мемлекеттік коммуналдық қазыналық кәсіпорыны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балалар емханасы»мелекеттік коммуналдық қазыналық кәсіпрыны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туберкулез ауруханасы»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орта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 орта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 орта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 орта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 орта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орта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 орта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 орталау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орта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 орта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 бастауыш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 бастауыш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 орта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орта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бастауыш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 орта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 орта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№19орта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 орта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Лицей мектебі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«Акбота» балабақшасы мемлекеттік коммуналдық қазыналық кәсіпорыны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«Жанар» балабақшасы мемлекеттік коммуналдық қазыналық кәсіпорыны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«Балдаурен» балабақшасы мемлекеттік коммуналдық қазыналық кәсіпорыны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 «Самал» балабақшасы мемлекеттік коммуналдық қазыналық кәсіпорыны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«Сауле» балабақшасы мемлекеттік коммуналдық қазыналық кәсіпорыны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 «Балапан» мемлекеттік коммуналдық қазыналық кәсіпорыны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«Ер төстік» балабақшасы мемлекеттік коммуналдық қазыналық кәсіпорыны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 «Акбобек» балабақшасы мемлекеттік коммуналдық қазыналық кәсіпорыны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 «Салтанат» балабақшасы мемлекеттік коммуналдық қазыналық кәсіпорыны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№11 «Балдырған» балабақшасы мемлекеттік коммуналдық қазыналық кәсіпорыны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М.Өскенбаев атындағы балалар саз мектебі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кешкі мектеп мемлекеттік коммуналдық қазыналық кәсіпорыны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кәсіптік лицей»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«Облыстық балалар үйі»мемлекеттік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мұнай және газ колледжі» мемлекеттік коммуналдық қазыналық кәсіпорыны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Политехникалық колледжі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«Жол сервис» жауапкершілік шектеулі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Сүт зауыты» жауапкершілік шектеулі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«Шер и К»жауапкершілігі шектеулі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«ҚазГөз» жауапкершілігі шектеулі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«ДТШ» мемлекеттік мекемесі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«Жанарыс» жауапкершілігі шектеулі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Өзенпромгеофизика ашық акционерлік қоғамы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«Батша-Куан» жауапкершілігі шектеулі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«Бұрғылау» жауапкершілігі шектеулі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«Круз» жауапкершілігі шектеулі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«Құлагер» жауапкершілігі шектеулі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 Елес» жауапкершілігі шектеулі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 Тұлпар» жауапкершілігі шектеулі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Халық банкі»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«Кендірлі Құрылыс» жауапкершілігі шектеулі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«МұнайФилдсервис» жауапкершілігі шектеулі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 геофизика» жауапкершілігі шектеулі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«Жөндеу» жауапкершілігі шектеулі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жедел және шұғыл медициналық жәрдем станциясы» мемлекеттік коммуналдық қазыналық кәсіпорыны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«ТрубРемЦентр» акционерлік қоғамы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«Өзенгазсервис» мемлекеттік коммуналдық қазыналық кәсіпорыны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«ЖКЕО» жауапкершілігі шектеулі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«Петрол-Сервис» жауапкершілігі шектеулі серіктестігі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1239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639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