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6f6e" w14:textId="4116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Жұмыссыздар үшін қоғамдық ақылы жұмыстар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қаласы әкімдігінің 2009 жылғы 14 желтоқсандағы № 1738 қаулысы. Жаңаөзен қаласының Әділет басқармасында 2010 жылғы 5 қаңтарда № 11-2-128 тіркелді. Күші жойылды - Жаңаөзен қаласы әкімдігінің 2010 жылғы 29 желтоқсандағы № 951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Жаңаөзен қаласы әкімдігінің 2010.12.29 </w:t>
      </w:r>
      <w:r>
        <w:rPr>
          <w:rFonts w:ascii="Times New Roman"/>
          <w:b w:val="false"/>
          <w:i w:val="false"/>
          <w:color w:val="000000"/>
          <w:sz w:val="28"/>
        </w:rPr>
        <w:t>№ 951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2001 жылғы 19 маусымдағы № 836 қаулысымен бекітілген «Қоғамдық жұмыстарды ұйымдастыру мен қаржыландырудың ережесіне»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жұмыссыздар үшін қоғамдық ақылы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Жұмыссыздар үшін қоғамдық ақылы жұмыстарды ұйымдастыратын мекемелер мен кәсіпорындардың тізбесі, түрлері және еңбекақы төлемінің мөлшері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«Жаңаөзен қалалық жұмыспен қамту және әлеуметтік бағдарламалар бөлімі» мемлекеттік мекемесі (Абубикиров М.И.) осы қаулының 1 - тармағына сәйкес қоғамдық жұмыстардың ұйымдастырылуын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 әкімдігінің 2008 жылғы 2 желтоқсандағы «2009 жылға арналған жұмыссыздар үшін қоғамдық ақылы жұмыстар ұйымдастырылатын мекемелер мен кәсіпорындардың тізбесін бекіту туралы» № 2010 қаулысы (нормативтік құқықтық кесімдерді мемлекеттік тіркеу тізілімінде № 11-2-97 тіркелген, «Жаңаөзен» газетінің № 4 (1391) 2009 жылы 28 қаңтарда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орындалысын бақылау қала әкімінің орынбасары Т.Сатыбалдиевке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Ж.Бабаханов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Жаңаөзен 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жылы 19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615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қосымша жаңа редакцияда - Жаңаөзен қаласы әкімдігінің 2010.07.19 </w:t>
      </w:r>
      <w:r>
        <w:rPr>
          <w:rFonts w:ascii="Times New Roman"/>
          <w:b w:val="false"/>
          <w:i w:val="false"/>
          <w:color w:val="ff0000"/>
          <w:sz w:val="28"/>
        </w:rPr>
        <w:t>№ 615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жұмыссыздар үшін қоғамдық жұмыстар ұйымдастырылатын мекемелер мен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2434"/>
        <w:gridCol w:w="844"/>
        <w:gridCol w:w="1026"/>
        <w:gridCol w:w="1051"/>
        <w:gridCol w:w="1664"/>
        <w:gridCol w:w="1532"/>
        <w:gridCol w:w="1753"/>
        <w:gridCol w:w="1798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жүргізетін мекемелер мен кәсіпорын-дардың атаулары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жі-бе-рілген жұ-мыстардың са-ны (адам)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Оралман- дар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Ең- бек-ақы мөл-шері (ең тө- мен-гі ең- бек-ақы)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Жібе- рілген мерзім- нің уақыты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Жұ- мыс кө- лемі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 сыздар атқа- ратын қоғам- дық жұмыс- тардың түрлері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 ландыру көзі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 әкімінің аппараты» мемлекет- тік мекемесі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 дық компа- ния- ларға қаты- сушы көмек- шілер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«Өзенкөк- тем» мемлекет- тік коммунал- дық кәсіпорны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Көгал- данды- ру, көркей-ту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«Тазалық» мемлекет- тік коммунал- дық кәсіпорны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тазарту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«Өзени- нвест» мемлекет- тік коммунал- дық кәсіпорны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ішкі істер бөлімі «коньсерж»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 дық тәртіп-ті қор- ғауға бекі- тілген аумақ- тың қару- шысы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«Ауған соғысы ардагерле-рі» қоғамдық бірлестігі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орталық аурухана» мемлекет- тік коммунал- дық қазыналық кәсіпорын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емхана» мемлекет- тік коммунал- дық қазыналық кәсіпорын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балалар емханасы» мемлекет- тік коммунал- дық қазыналық кәсіпорын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«Жанарыс» жауапкер- шілігі шектеулі серіктес- тік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Көгал- дандыру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«Қалалық жастар орталығы» мемлекет- тік коммунал- дық кәсіпорын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«Теңге поселкесі әкімінің аппараты» мемлекет- тік мекемесі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 селосы әкімінің аппараты» мемлекет- тік мекемесі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«Қалалық білім бөлімі»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қорғаныс істері жөніндегі бөлімі» мемлекет- тік мекемесі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 қатары-на шақыру қағаз- дарын үйлесі-руші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«Салық басқармасы» мемлекет- тік мекеме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әділет басқармасы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Төлқұ- жат ісі бойынша маман- ның көмек- шісі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«Соқырлар қоғамы» қоғамдық бірлестігі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«Мүгедек- тер қоғамы» қоғамдық бірлестігі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соты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Жаңаөзен қаласының маманды- рылған әкімшілік соты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жұмыспен қамту және әлеуметтік бағдарла- малар бөлімі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прокурату-ра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ішкі істер бөлімінің көші-қон полиция бөлімі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зейнетақы төлеу орталығы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ішкі істер бөлімінің жол полициясы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қылмыстық атқару инспекция-сы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мемлекет- тік мұрағаты- ның Жаңаөзен филиалы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Халық Банкі» Акционер- лік Қоғамы Жаңаөзен өнірлік филиалы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Мүрат Өскинбаев атындағы балалар саз мектебі мемлекет- тік коммунал- дық қазыналық кәсіпорын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білім үйлестіру орталығы мемлекет- тік мекемесі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қаласының төтенше жағдайлар бөлімі мемлекет- тік мекемесі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Оқұшылар шығармашы-лық үйі мемлекет- тік коммунал- дық қазыналық кәсіпорын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«Нұр Отан» Халықтық Демокра- тиялық партиясы » қоғамдық бірлестігі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Бас прокурату-расы құқықтық статистика және арнайы есеке алу жөніндегі комитеті- нің Маңғыстау облысы бойынша Жаңаөзен қалалық бөлімі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Т.Әлиев атындағы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мектеп гимназиясы»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 Қ.Күржіманұлы атындағы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 орталау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 бастауыш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 бастауыш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 бастауыш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 бастауыш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 орта мектеп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мектеп лицей» мемлекет- тік мекемесі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