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e874" w14:textId="7cbe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13 желтоқсандағы N 12/78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2009 жылғы 13 сәуірдегі N 16/107 шешімі. Бейнеу ауданының Әділет басқармасында 2009 жылғы 24 сәуірдегі N 11-3-75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   2001 жылғы 23 қаңтардағы Заңына, Маңғыстау облыстық мәслихатының 2009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мәслихаттың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(Әділет департаментінде 2009 жылғы 23 сәуірде N 2043 реттік санымен тіркелген)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«Аудандық мәслихаттың 2008 жылғы 13 желтоқсандағы N 12/78 «2009 жылға арналған аудандық бюджет туралы» (Әділет басқармасында 2008 жылғы 19 желтоқсанда N 11-3-66 реттік санымен тіркелген, «Рауан» газетінің 2009 жылғы 8 қаңтарындағы N 2 (1869) санында жарияланған); 2009 жылғы 2 ақпандағы N 15/99 «Аудандық мәслихаттың 2008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12/78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(Әділет басқармасында 2009 жылғы 10 ақпандағы N 11-3-70 реттік санымен тіркелген, «Рауан» газетінің 2009 жылғы 19 ақпандағы N 8 (1875)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қоса беріліп отырған 1-қосымшаға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2893938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1869519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992763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3052534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(профициті)-158596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158596 мың теңге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 қосымшалары осы шешімнің      1, 2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 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Ш.Азанов                      Р.Шалбаев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аудандық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бастығы:_______________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____________ 2009 ж.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16/107 шешімге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12/78 шешімге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8"/>
        <w:gridCol w:w="688"/>
        <w:gridCol w:w="5264"/>
        <w:gridCol w:w="2269"/>
        <w:gridCol w:w="2481"/>
        <w:gridCol w:w="2081"/>
      </w:tblGrid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 бы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 -)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2893938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2892541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-1397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САЛЫҚТЫК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1869519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1869519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600191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578357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578357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ішкі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лауазымды адамдар құжаттар бергені үшін алынатын міндетті төлемдер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Қазакстан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Қазакстан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992763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991366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-1397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992763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бюджеттін түсетін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992763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813"/>
        <w:gridCol w:w="1087"/>
        <w:gridCol w:w="4666"/>
        <w:gridCol w:w="2077"/>
        <w:gridCol w:w="2477"/>
        <w:gridCol w:w="2078"/>
      </w:tblGrid>
      <w:tr>
        <w:trPr>
          <w:trHeight w:val="19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цио нал 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лік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 ма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(+;-)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3052534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3051137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-1397</w:t>
            </w:r>
          </w:p>
        </w:tc>
      </w:tr>
      <w:tr>
        <w:trPr>
          <w:trHeight w:val="10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123599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123858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-262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-262</w:t>
            </w:r>
          </w:p>
        </w:tc>
      </w:tr>
      <w:tr>
        <w:trPr>
          <w:trHeight w:val="8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-22015</w:t>
            </w:r>
          </w:p>
        </w:tc>
      </w:tr>
      <w:tr>
        <w:trPr>
          <w:trHeight w:val="4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-15584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</w:t>
            </w:r>
          </w:p>
        </w:tc>
      </w:tr>
      <w:tr>
        <w:trPr>
          <w:trHeight w:val="10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-2361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алу,сақтау бағалау және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-2070</w:t>
            </w:r>
          </w:p>
        </w:tc>
      </w:tr>
      <w:tr>
        <w:trPr>
          <w:trHeight w:val="7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64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алу,сақтау бағалау және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7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 - коммуналдық шаруашылығы, жолаушылар көлігі 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1839307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1856292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1482659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1496294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1407882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1407882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</w:tr>
      <w:tr>
        <w:trPr>
          <w:trHeight w:val="4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-194505</w:t>
            </w:r>
          </w:p>
        </w:tc>
      </w:tr>
      <w:tr>
        <w:trPr>
          <w:trHeight w:val="4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-194505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225722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-14881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-14881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-14881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619544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624544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563265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397519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161246</w:t>
            </w:r>
          </w:p>
        </w:tc>
      </w:tr>
      <w:tr>
        <w:trPr>
          <w:trHeight w:val="4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-563265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-397519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-4500</w:t>
            </w:r>
          </w:p>
        </w:tc>
      </w:tr>
      <w:tr>
        <w:trPr>
          <w:trHeight w:val="3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-161246</w:t>
            </w:r>
          </w:p>
        </w:tc>
      </w:tr>
      <w:tr>
        <w:trPr>
          <w:trHeight w:val="7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86352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90802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-1872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-495</w:t>
            </w:r>
          </w:p>
        </w:tc>
      </w:tr>
      <w:tr>
        <w:trPr>
          <w:trHeight w:val="11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-1377</w:t>
            </w:r>
          </w:p>
        </w:tc>
      </w:tr>
      <w:tr>
        <w:trPr>
          <w:trHeight w:val="76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-16391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-16391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-6019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-6019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</w:tr>
      <w:tr>
        <w:trPr>
          <w:trHeight w:val="7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іске асыру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11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-259</w:t>
            </w:r>
          </w:p>
        </w:tc>
      </w:tr>
      <w:tr>
        <w:trPr>
          <w:trHeight w:val="75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36552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</w:t>
            </w:r>
          </w:p>
        </w:tc>
      </w:tr>
      <w:tr>
        <w:trPr>
          <w:trHeight w:val="4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құрлысы, сәулет және құрылыс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13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-12302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-12302</w:t>
            </w:r>
          </w:p>
        </w:tc>
      </w:tr>
      <w:tr>
        <w:trPr>
          <w:trHeight w:val="7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-24250</w:t>
            </w:r>
          </w:p>
        </w:tc>
      </w:tr>
      <w:tr>
        <w:trPr>
          <w:trHeight w:val="14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-24250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64560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51843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-12717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3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-12585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-8981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-3604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-43069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-38069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73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АКТИВТЕРІМЕН ЖАСАЛАТЫН ОПЕРАЦИЯЛАР БОЙЫНША САЛЬДО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 /107 шешімге 2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 / 78 шешімге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ауданның 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171"/>
        <w:gridCol w:w="1336"/>
        <w:gridCol w:w="9320"/>
      </w:tblGrid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сәуле, қала құрлысы және құрылыс бөлімі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сәуле, қала құрлысы және құрылыс бөлімі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