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adac" w14:textId="21ba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қосымша тізбе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Бейнеу ауданы әкімдігінің 2009 жылғы 24 маусымдағы № 93 қаулысы. Бейнеу ауданының Әділет басқармасында 2009 жылғы 15 шілдеде № 11-3-80 тіркелді. Күші жойылды – Маңғыстау облысы Бейнеу ауданы әкімдігінің 2016 жылғы 21 маусымдағы № 117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Бейнеу ауданы әкімдігінің 21.06.2016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5 -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Бейнеу ауданы бойынша еңбек рыногындағы жағдай мен бюджет қаражатына қарай Қазақстан Республикасының 2001 жылғы 23 қаңтардағы "Халықты жұмыспен қамту туралы" заңындағы нысаналы топтарға жататын адамдардың бұған қосымша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ресми жарияланғаннан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3"/>
        <w:gridCol w:w="3947"/>
      </w:tblGrid>
      <w:tr>
        <w:trPr>
          <w:trHeight w:val="30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Қ.Әбілшеев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қаулысымен бекітілген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Бейнеу ауданы бойынша еңбек рыногындағы жағдай мен бюджет қаражатына қарай Қазақстан Республикасының 2001 жылғы 23 қаңтардағы "Халықты жұмыспен қамту туралы" заңындағы нысаналы топтарға жататын адамдардың бұған қосымша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отбасында бірде бір жұмыс жасайтын адамы жоқ жанұя мүшелері;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кәмелеттік жасқа толмаған (бір, екі, үш) бала тәрбиелеп отырған жалғызілікті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кәмелеттік жасқа толмаған (бір, екі, үш) бала тәрбиелеп отырған асыраушысынан айырылған ата -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баспанасыз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 және одан да көп айға созылған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құжаттарын тапсырған сәтте Қазақстан Республикасына шет елдерден тұрақты тұруға көшіп келген уақыты үш жыл мерзімінен аспайтын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кәсіптік лицейлерді және колледждерді, бастауыш кәсіптік және арнаулы кәсіптік орта оқу орындарын бітірген 24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