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c961" w14:textId="8e9c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селосы әкімінің 6 ақпан 2009 жылғы "Жаңа көшелерге есімдер беру туралы" № 38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 және Бейнеу селосы әкімінінің 2009 жылғы 29 шілдедегі № 329 шешімі. Бейнеу ауданының Әділет басқармасында 2009 жылғы 21 тамызда № 11-3-82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Бейнеу селосы әкімінің 2009 жылғы 6 ақпандағы № 38 "Жаңа көшелерге есімдер беру туралы" (Нормативтік құқықық кесімдерді мемлекеттік тіркеу тізімінде </w:t>
      </w:r>
      <w:r>
        <w:rPr>
          <w:rFonts w:ascii="Times New Roman"/>
          <w:b w:val="false"/>
          <w:i w:val="false"/>
          <w:color w:val="000000"/>
          <w:sz w:val="28"/>
        </w:rPr>
        <w:t>№ 11-3-73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номерімен, "Рауан" газетінің 2009 жылғы 19 наурыздағы 12/1879/ номерінде жарияланған) шешіміне мынадай өзгерістер мен толықтыру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"оныншы қатары: Мұрын жырау,".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мынадай 1-1 тармақпен толықтырылсын,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      Бейнеу селосындағы Қосай Ата көшесі мен С.Бейбарыс көшесін қосатын, бойында "Арна" қонақ үйі орналасқан көшеге Төремұрат есімі берілсін.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10(он) күн өткен соң қолданысқа енгізілсін.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