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0251" w14:textId="a540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13 желтоқсандағы № 12/78 "2009 жылға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2009 жылғы 19 қазандағы № 21/142 шешімі. Бейнеу ауданының Әділет басқармасында 2009 жылғы 23 қазанда № 11-3-86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  2001 жылғы 23 қаңтардағы Заңына, Маңғыстау облыстық мәслихатының 2009 жылғы 14 қазандағы 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(нормативтік құқықтық кесімдерді мемлекеттік тіркеу Тізілімінде 2009 жылғы 16 қазан № 2056 реттік санымен тіркелген)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«Аудандық мәслихаттың 2008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12/78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2008 жылғы 19 желтоқсанда № 11-3-66 реттік санымен тіркелген, «Рауан» газетінің 2009 жылғы 8 қаңтардағы № 2 (1869) санында жарияланған; аудандық мәслихаттың: 2009 жылғы 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15/99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мен толықтырулар енгізу туралы», нормативтік құқықтық кесімдерді мемлекеттік тіркеу Тізілімінде 2009 жылғы 10 ақпанда № 11-3-70 реттік санымен тіркелген, «Рауан» газетінің 2009 жылғы 19 ақпандағы № 8 (1875) санында жарияланған; 2009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16/107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енгізу туралы», нормативтік құқықтық кесімдерді мемлекеттік тіркеу Тізілімінде 2009 жылғы 24 сәуірде № 11-3-75 реттік санымен тіркелген, «Рауан» газетінің 2009 жылғы 28 мамырдағы № 22 (1889) санында жарияланған; 2009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17/119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мен толықтырулар енгізу туралы», нормативтік құқықтық кесімдерді мемлекеттік тіркеу Тізілімінде 2009 жылғы 12 мамырда № 11-3-76 реттік санымен тіркелген, «Рауан» газетінің 2009 жылғы 21 мамырдағы № 21 (1888) санында жарияланған; 2009 жылғы 22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18/125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13 желтоқсандағы № 12/78 «2009 жылға арналған аудандық бюджет туралы» шешіміне өзгерістер енгізу туралы», нормативтік құқықтық кесімдерді мемлекеттік тіркеу Тізілімінде 2009 жылғы 29 маусымда № 11-3-79 реттік санымен тіркелген, «Рауан» газетінің 2009 жылғы 9 шілдедегі № 28 (1895) санында жарияланған; 2009 жылғы 20 шілдедегі № 19/133 «Аудандық мәслихаттың 2008 жылғы 13 желтоқсандағы № 12/78 «2009 жылға арналған аудандық бюджет туралы» шешіміне өзгерістер енгізу туралы», нормативтік құқықтық кесімдерді мемлекеттік тіркеу Тізілімінде 2009 жылғы 27 шілдеде № 11-3-81 реттік санымен тіркелген, «Рауан» газетінің 2009 жылғы 30 шілдедегі № 31 (1898) санында жарияланған; 2009 жылғы 11 қыркүйектегі № 20/137 «Аудандық мәслихаттың 2008 жылғы 13 желтоқсандағы № 12/78 «2009 жылға арналған аудандық бюджет туралы» шешіміне өзгерістер енгізу туралы», нормативтік құқықтық кесімдерді мемлекеттік тіркеу Тізілімінде 2009 жылғы 15 қыркүйекте № 11-3-85 реттік санымен тіркелген, «Рауан» газетінің 2009 жылғы 24 қыркүйектегі № 39 (1906) санында жарияланған шешімдерімен өзгерістер мен толықтырулар енгізілген)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қоса беріліп отырған 1-қосымшаға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3488398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1672328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22689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1784414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3646994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(профициті)-158596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158596 мың теңге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 қосымшалары осы шешімнің 1,2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М.Төреғожин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Р.Шалбаев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21/142 шешімге 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12/78 шешімге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810"/>
        <w:gridCol w:w="896"/>
        <w:gridCol w:w="5290"/>
        <w:gridCol w:w="1844"/>
        <w:gridCol w:w="1780"/>
        <w:gridCol w:w="1910"/>
      </w:tblGrid>
      <w:tr>
        <w:trPr>
          <w:trHeight w:val="3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 наты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Сы-ны-бы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сы-ны бы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Бекітіл-ген бюджет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 (+; -)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3485216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3488398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2149250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1672328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-476922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-306475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-306475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-67400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-67400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1359180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1252385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-106795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-109779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ішкі салықтар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адамдар құжаттар бергені үшін алынатын міндетті төлемдер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22689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22689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</w:t>
            </w:r>
          </w:p>
        </w:tc>
      </w:tr>
      <w:tr>
        <w:trPr>
          <w:trHeight w:val="10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</w:t>
            </w:r>
          </w:p>
        </w:tc>
      </w:tr>
      <w:tr>
        <w:trPr>
          <w:trHeight w:val="16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Қазакстан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Қазакстан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1304310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1784414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480104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480104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бюджеттін түсетін трансферттер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789"/>
        <w:gridCol w:w="1090"/>
        <w:gridCol w:w="5397"/>
        <w:gridCol w:w="1952"/>
        <w:gridCol w:w="1758"/>
        <w:gridCol w:w="1695"/>
      </w:tblGrid>
      <w:tr>
        <w:trPr>
          <w:trHeight w:val="19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цио нал дық топ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лік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Бекітіл-ген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Нақты- ланған бюджет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 (+;-)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3643812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3646994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-5822</w:t>
            </w:r>
          </w:p>
        </w:tc>
      </w:tr>
      <w:tr>
        <w:trPr>
          <w:trHeight w:val="4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-2563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-2563</w:t>
            </w:r>
          </w:p>
        </w:tc>
      </w:tr>
      <w:tr>
        <w:trPr>
          <w:trHeight w:val="82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-3663</w:t>
            </w:r>
          </w:p>
        </w:tc>
      </w:tr>
      <w:tr>
        <w:trPr>
          <w:trHeight w:val="11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-3663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-1269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-1248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</w:tr>
      <w:tr>
        <w:trPr>
          <w:trHeight w:val="4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алу,сақтау бағалау және сату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78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2109205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2112832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-648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-18579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1397285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-16818</w:t>
            </w:r>
          </w:p>
        </w:tc>
      </w:tr>
      <w:tr>
        <w:trPr>
          <w:trHeight w:val="109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күрделі,ағымды жөндеу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реконстукциялау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245814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237403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-8411</w:t>
            </w:r>
          </w:p>
        </w:tc>
      </w:tr>
      <w:tr>
        <w:trPr>
          <w:trHeight w:val="6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-8411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-724</w:t>
            </w:r>
          </w:p>
        </w:tc>
      </w:tr>
      <w:tr>
        <w:trPr>
          <w:trHeight w:val="4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-1200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-2085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</w:t>
            </w:r>
          </w:p>
        </w:tc>
      </w:tr>
      <w:tr>
        <w:trPr>
          <w:trHeight w:val="147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</w:t>
            </w:r>
          </w:p>
        </w:tc>
      </w:tr>
      <w:tr>
        <w:trPr>
          <w:trHeight w:val="78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662037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672437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438425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 - 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-1252</w:t>
            </w:r>
          </w:p>
        </w:tc>
      </w:tr>
      <w:tr>
        <w:trPr>
          <w:trHeight w:val="7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селосы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құрлысы, сәулет және құрылыс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</w:tr>
      <w:tr>
        <w:trPr>
          <w:trHeight w:val="138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08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3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32653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</w:t>
            </w:r>
          </w:p>
        </w:tc>
      </w:tr>
      <w:tr>
        <w:trPr>
          <w:trHeight w:val="9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АКТИВТЕРІМЕН ЖАСАЛАТЫН ОПЕРАЦИЯЛАР БОЙЫНША САЛЬДО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-158596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