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80233" w14:textId="a0802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ауданы бойынша 2009 жылға жұмыссыздар үшін кәсіби біліктілігін арттыру және қайта даярлау мамандықтар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ауданы әкімдігінің 2009 жылғы 27 ақпандағы N 55 қаулысы. Қарақия ауданының Әділет басқармасында 2009 жылғы 26 наурызда N 11-4-81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туралы» 2001 жылғы 23 қаңтардағы N 148-II Заңы 31-бабы 1-тармағының</w:t>
      </w:r>
      <w:r>
        <w:rPr>
          <w:rFonts w:ascii="Times New Roman"/>
          <w:b w:val="false"/>
          <w:i w:val="false"/>
          <w:color w:val="000000"/>
          <w:sz w:val="28"/>
        </w:rPr>
        <w:t>13-тармақшасына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«Халықты жұмыспен қамту туралы» 2001 жылғы 23 қаңтардағы N 149-II Заңының 7-бабының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қаулысымен бекітілген  «Жұмыссыздарды кәсіби даярлауды, біліктілігін арттыруды және қайта даярлауды ұйымдастыру мен қаржыландырудың ережесі» 2001 жылғы 19 маусымдағы </w:t>
      </w:r>
      <w:r>
        <w:rPr>
          <w:rFonts w:ascii="Times New Roman"/>
          <w:b w:val="false"/>
          <w:i w:val="false"/>
          <w:color w:val="000000"/>
          <w:sz w:val="28"/>
        </w:rPr>
        <w:t>N 836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«2009-2011 жылдарға арналған республикалық бюджет туралы» 2008 жылғы 04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96-ІV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1.Жұмыссыздар үшін кәсіби біліктілігін арттыру және қайта даярлау мамандықтар тізбесі қосымшаға сәйкес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2.Қарақия аудандық экономика  және қаржы бөлімі (М.Қыдырқожа) аудандық бюджеттен 2009 жылға қаралған қаражат есебінен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3.Осы қаулының орындалысын бақылау аудан әкімінің орынбасары Г.Сүйеуоваға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4.Осы қаулы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міндетін атқарушы   Ч.Абилов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 Сүйеуова _______ «__» ______2009ж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Аппарат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 Мұқанов  _______«__» _____2009ж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Әкім аппаратының мемлекеттік-құқықтық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бөлімінің жетекшісі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С.Молжігітов_______ «___» _______2009ж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Қарақия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М.Қыдырқожа ______«__»______2009ж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Қарақия аудандық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әлеуметтікбағдарламалар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Е. Бегниязов ______«__» _____2009ж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2008 жылғы “_”___________ N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 қаулысына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Жұмыссыздар үшін кәсіби біліктілігін арттыру және қайта даярлау мамандықтар тізбесі.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3424"/>
        <w:gridCol w:w="2454"/>
        <w:gridCol w:w="2079"/>
        <w:gridCol w:w="2260"/>
        <w:gridCol w:w="3013"/>
      </w:tblGrid>
      <w:tr>
        <w:trPr>
          <w:trHeight w:val="1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Оқуға жіберілетін  адамдардың саны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мерзімі 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оқу ақысы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 (мың.теңге)</w:t>
            </w:r>
          </w:p>
        </w:tc>
      </w:tr>
      <w:tr>
        <w:trPr>
          <w:trHeight w:val="1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электронды есптеуіш машина операторы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1.5-ай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17192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429800</w:t>
            </w:r>
          </w:p>
        </w:tc>
      </w:tr>
      <w:tr>
        <w:trPr>
          <w:trHeight w:val="1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және газ өндіру операторы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2-ай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17192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343840</w:t>
            </w:r>
          </w:p>
        </w:tc>
      </w:tr>
      <w:tr>
        <w:trPr>
          <w:trHeight w:val="1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және газ өндірудің бұрғышының көмекшісі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2-ай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17192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343840</w:t>
            </w:r>
          </w:p>
        </w:tc>
      </w:tr>
      <w:tr>
        <w:trPr>
          <w:trHeight w:val="1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Электрогазбен дәнекерлеуші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2-ай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17192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343840</w:t>
            </w:r>
          </w:p>
        </w:tc>
      </w:tr>
      <w:tr>
        <w:trPr>
          <w:trHeight w:val="52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Повар-кондитер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2-ай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17192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343840</w:t>
            </w:r>
          </w:p>
        </w:tc>
      </w:tr>
      <w:tr>
        <w:trPr>
          <w:trHeight w:val="49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1-C Есепші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17192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171920</w:t>
            </w:r>
          </w:p>
        </w:tc>
      </w:tr>
      <w:tr>
        <w:trPr>
          <w:trHeight w:val="52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17192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85960</w:t>
            </w:r>
          </w:p>
        </w:tc>
      </w:tr>
      <w:tr>
        <w:trPr>
          <w:trHeight w:val="4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Бары: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2060.0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