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f8de" w14:textId="98ff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19 желтоқсандағы N 11/88 "2009 жылға арналаған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2009 жылғы 21 сәуірдегі N 14/118 шешемі. Қарақия ауданының Әділет басқармасында 2009 жылғы 28 сәуірде N 11-4-84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95-IV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кодексіне,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Заңына және облыстық мәслихаттың 2009 жылғы 10 сәуірдегі </w:t>
      </w:r>
      <w:r>
        <w:rPr>
          <w:rFonts w:ascii="Times New Roman"/>
          <w:b w:val="false"/>
          <w:i w:val="false"/>
          <w:color w:val="000000"/>
          <w:sz w:val="28"/>
        </w:rPr>
        <w:t>N 13/159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облыстық бюджет туралы» облыстық мәслихаттың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туралы»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1.Аудандық мәслихаттың 2008 жылғы 19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11/88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шешіміне (нормативтік құқықтық кесімдерді мемлекеттік тіркеу Тізілімінде 2009 жылғы 8 қаңтарда N 11-4-71 болып тіркелген, «Қарақия» газетінің 2009 жылғы 17 ақпандағы N 7 (293) санында жарияланған; Аудандық мәслихаттың 2009 жылғы 6 ақпандағы «2009 жылға арналған аудандық бюджет туралы» аудандық мәслихаттың 2008 жылғы 19 желтоқсандағы N 11/88 шешіміне өзгерістер мен толықтырулар енгізу туралы» N 13/104 шешіміне, нормативтік құқықтық кесімдерді мемлекеттік тіркеу Тізілімінде 2009 жылғы 3 наурызда N 11-4-74 болып тіркелген,«Қарақия» газетінің 2009 жылғы 17 наурыздағы N 12 (298) санында жарияланған) мына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аудандық бюджет 1 -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4 172 543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1 583 370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6 646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2 582 527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4 296 398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45016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45016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123 855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123 855 мың теңге.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4 – тармақтағы «475953» саны «471 453» санымен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8 тармақтағы «17006» саны «34574» санымен ауыстырылсын.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шешімнің 1,2 қосымшылары осы шешімнің 1,2 – қосымшаларына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2009 жылдың 1 қаңтарынан бастап қолданысқа енгізіледі.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 Аудандық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Б. Батырғалиев                     А. Мееров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сәуірдегі N 14/118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– 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1037"/>
        <w:gridCol w:w="1162"/>
        <w:gridCol w:w="6636"/>
        <w:gridCol w:w="2458"/>
      </w:tblGrid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 Сын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тенге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4 172 543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1 583 370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157 698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157 698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148 442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148 442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1 258 472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17 820</w:t>
            </w:r>
          </w:p>
        </w:tc>
      </w:tr>
      <w:tr>
        <w:trPr>
          <w:trHeight w:val="7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1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12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2 582 527</w:t>
            </w:r>
          </w:p>
        </w:tc>
      </w:tr>
      <w:tr>
        <w:trPr>
          <w:trHeight w:val="4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2 582 527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2 582 527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тенге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4 296 398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105 031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35 412</w:t>
            </w:r>
          </w:p>
        </w:tc>
      </w:tr>
      <w:tr>
        <w:trPr>
          <w:trHeight w:val="2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35 412</w:t>
            </w:r>
          </w:p>
        </w:tc>
      </w:tr>
      <w:tr>
        <w:trPr>
          <w:trHeight w:val="5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40 864</w:t>
            </w:r>
          </w:p>
        </w:tc>
      </w:tr>
      <w:tr>
        <w:trPr>
          <w:trHeight w:val="7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ауданның,аудандық маңызы бар қаланың, кенттің,ауылдық ( селоның) ауылдық (селолық) округтің әкімі аппаратының қызметін 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40 864</w:t>
            </w:r>
          </w:p>
        </w:tc>
      </w:tr>
      <w:tr>
        <w:trPr>
          <w:trHeight w:val="2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17 465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бөлімінің қызметін 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15 465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 коммуналдық шаруашылығы, жолаушылар көлігі және автомобиль жолдары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1 443 917</w:t>
            </w:r>
          </w:p>
        </w:tc>
      </w:tr>
      <w:tr>
        <w:trPr>
          <w:trHeight w:val="4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138 192</w:t>
            </w:r>
          </w:p>
        </w:tc>
      </w:tr>
      <w:tr>
        <w:trPr>
          <w:trHeight w:val="2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ұйымдарын қолдау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138 192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999 183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9 624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914 209</w:t>
            </w:r>
          </w:p>
        </w:tc>
      </w:tr>
      <w:tr>
        <w:trPr>
          <w:trHeight w:val="7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10 261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37 940</w:t>
            </w:r>
          </w:p>
        </w:tc>
      </w:tr>
      <w:tr>
        <w:trPr>
          <w:trHeight w:val="4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4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</w:p>
        </w:tc>
      </w:tr>
      <w:tr>
        <w:trPr>
          <w:trHeight w:val="7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18 356</w:t>
            </w:r>
          </w:p>
        </w:tc>
      </w:tr>
      <w:tr>
        <w:trPr>
          <w:trHeight w:val="4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306 542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306 542</w:t>
            </w:r>
          </w:p>
        </w:tc>
      </w:tr>
      <w:tr>
        <w:trPr>
          <w:trHeight w:val="2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129 657</w:t>
            </w:r>
          </w:p>
        </w:tc>
      </w:tr>
      <w:tr>
        <w:trPr>
          <w:trHeight w:val="4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 және әлеуметтік бағдарламалар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129 657</w:t>
            </w:r>
          </w:p>
        </w:tc>
      </w:tr>
      <w:tr>
        <w:trPr>
          <w:trHeight w:val="5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11 136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33 019</w:t>
            </w:r>
          </w:p>
        </w:tc>
      </w:tr>
      <w:tr>
        <w:trPr>
          <w:trHeight w:val="7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19 377</w:t>
            </w:r>
          </w:p>
        </w:tc>
      </w:tr>
      <w:tr>
        <w:trPr>
          <w:trHeight w:val="2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11 915</w:t>
            </w:r>
          </w:p>
        </w:tc>
      </w:tr>
      <w:tr>
        <w:trPr>
          <w:trHeight w:val="4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30 793</w:t>
            </w:r>
          </w:p>
        </w:tc>
      </w:tr>
      <w:tr>
        <w:trPr>
          <w:trHeight w:val="4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6 787</w:t>
            </w:r>
          </w:p>
        </w:tc>
      </w:tr>
      <w:tr>
        <w:trPr>
          <w:trHeight w:val="2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</w:t>
            </w:r>
          </w:p>
        </w:tc>
      </w:tr>
      <w:tr>
        <w:trPr>
          <w:trHeight w:val="9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гигиеналық құралдармен қамтамасыз етуге және ымдау тілі мамандарының жеке көмекшілердің қызмет көрсету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428 259</w:t>
            </w:r>
          </w:p>
        </w:tc>
      </w:tr>
      <w:tr>
        <w:trPr>
          <w:trHeight w:val="5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 ауыл (село) ауылдық (селолық)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48 451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14 301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34 150</w:t>
            </w:r>
          </w:p>
        </w:tc>
      </w:tr>
      <w:tr>
        <w:trPr>
          <w:trHeight w:val="5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 ) тұрғын үй коммуналдық шаруашылығы, жолаушылар көлігі және автомобиль жолдары бөлімі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15 834</w:t>
            </w:r>
          </w:p>
        </w:tc>
      </w:tr>
      <w:tr>
        <w:trPr>
          <w:trHeight w:val="2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етуге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11 634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363 974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359 509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4 465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83 519</w:t>
            </w:r>
          </w:p>
        </w:tc>
      </w:tr>
      <w:tr>
        <w:trPr>
          <w:trHeight w:val="5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44 256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44 256</w:t>
            </w:r>
          </w:p>
        </w:tc>
      </w:tr>
      <w:tr>
        <w:trPr>
          <w:trHeight w:val="5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28 173</w:t>
            </w:r>
          </w:p>
        </w:tc>
      </w:tr>
      <w:tr>
        <w:trPr>
          <w:trHeight w:val="4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тілдерді дамыту, дене шынықтыру және спорт бөлімінің қызметін 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13 221</w:t>
            </w:r>
          </w:p>
        </w:tc>
      </w:tr>
      <w:tr>
        <w:trPr>
          <w:trHeight w:val="4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7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3 082</w:t>
            </w:r>
          </w:p>
        </w:tc>
      </w:tr>
      <w:tr>
        <w:trPr>
          <w:trHeight w:val="7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</w:t>
            </w:r>
          </w:p>
        </w:tc>
      </w:tr>
      <w:tr>
        <w:trPr>
          <w:trHeight w:val="2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472 917</w:t>
            </w:r>
          </w:p>
        </w:tc>
      </w:tr>
      <w:tr>
        <w:trPr>
          <w:trHeight w:val="4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472 917</w:t>
            </w:r>
          </w:p>
        </w:tc>
      </w:tr>
      <w:tr>
        <w:trPr>
          <w:trHeight w:val="2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472 917</w:t>
            </w:r>
          </w:p>
        </w:tc>
      </w:tr>
      <w:tr>
        <w:trPr>
          <w:trHeight w:val="7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957 114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жер қатынастары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4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951 872</w:t>
            </w:r>
          </w:p>
        </w:tc>
      </w:tr>
      <w:tr>
        <w:trPr>
          <w:trHeight w:val="2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951 872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10 029</w:t>
            </w:r>
          </w:p>
        </w:tc>
      </w:tr>
      <w:tr>
        <w:trPr>
          <w:trHeight w:val="4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10 029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 сәулет және құрылыс бөлімінің қызметін 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10 029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66 297</w:t>
            </w:r>
          </w:p>
        </w:tc>
      </w:tr>
      <w:tr>
        <w:trPr>
          <w:trHeight w:val="6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66 297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66 297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91 730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34 574</w:t>
            </w:r>
          </w:p>
        </w:tc>
      </w:tr>
      <w:tr>
        <w:trPr>
          <w:trHeight w:val="4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жергілікті атқарушы органының резерві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34 574</w:t>
            </w:r>
          </w:p>
        </w:tc>
      </w:tr>
      <w:tr>
        <w:trPr>
          <w:trHeight w:val="5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 - коммуналдық шаруашылығы, жолаушылар көлігі және автомобиль жолдары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5 384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бөлімінің қызметін қамтамсыз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5 384</w:t>
            </w:r>
          </w:p>
        </w:tc>
      </w:tr>
      <w:tr>
        <w:trPr>
          <w:trHeight w:val="4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кәсіпкерлік және ауыл шаруашылығы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6 756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 бөлімінің қызметін 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6 756</w:t>
            </w:r>
          </w:p>
        </w:tc>
      </w:tr>
      <w:tr>
        <w:trPr>
          <w:trHeight w:val="2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504 928</w:t>
            </w:r>
          </w:p>
        </w:tc>
      </w:tr>
      <w:tr>
        <w:trPr>
          <w:trHeight w:val="2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504 928</w:t>
            </w:r>
          </w:p>
        </w:tc>
      </w:tr>
      <w:tr>
        <w:trPr>
          <w:trHeight w:val="4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504 635</w:t>
            </w:r>
          </w:p>
        </w:tc>
      </w:tr>
      <w:tr>
        <w:trPr>
          <w:trHeight w:val="2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аудандар (облыстық маңызы бар қалалар) бюджеттеріне несие беру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45 016</w:t>
            </w:r>
          </w:p>
        </w:tc>
      </w:tr>
      <w:tr>
        <w:trPr>
          <w:trHeight w:val="2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45 016</w:t>
            </w:r>
          </w:p>
        </w:tc>
      </w:tr>
      <w:tr>
        <w:trPr>
          <w:trHeight w:val="2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45 016</w:t>
            </w:r>
          </w:p>
        </w:tc>
      </w:tr>
      <w:tr>
        <w:trPr>
          <w:trHeight w:val="2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45 016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45 016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123 855</w:t>
            </w:r>
          </w:p>
        </w:tc>
      </w:tr>
      <w:tr>
        <w:trPr>
          <w:trHeight w:val="4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(ПРОФИЦИТІН ҚОЛДАНУ) ҚАРЖЫЛАНДЫРУ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123 855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сәуірдегі N 14/118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– 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АУДАНДЫҚ БЮДЖЕТТІҢ 2009 ЖЫЛҒА АРНАЛҒАН БЮДЖЕТТІК ДАМУ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1039"/>
        <w:gridCol w:w="808"/>
        <w:gridCol w:w="9245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4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 (бағдарламалар)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6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4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Жарғылық капиталын қалыптастыру немесе ұлғайту</w:t>
            </w:r>
          </w:p>
        </w:tc>
      </w:tr>
      <w:tr>
        <w:trPr>
          <w:trHeight w:val="24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4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сәуірдегі N 14/118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– ҚОСЫМША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АУДАНДАР МЕН ҚАЛАЛАР БЮДЖЕТТЕРІНІҢ ОРЫНДАЛУ ПРОЦЕСІНДЕ СЕКВЕСТРГЕ ЖАТПАЙТЫН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1030"/>
        <w:gridCol w:w="677"/>
        <w:gridCol w:w="9412"/>
      </w:tblGrid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