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0f2f" w14:textId="c170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N 11/88 "2009 жылға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мәслихаттың 2009 жылғы 8 мамырдағы N 15/129 шешімі. Қарақия ауданының Әділет басқармасында 2009 жылғы 12 мамырда N 11-4-85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және облыстық мәслихаттың 2009 жылғы 6 мамырдағы </w:t>
      </w:r>
      <w:r>
        <w:rPr>
          <w:rFonts w:ascii="Times New Roman"/>
          <w:b w:val="false"/>
          <w:i w:val="false"/>
          <w:color w:val="000000"/>
          <w:sz w:val="28"/>
        </w:rPr>
        <w:t>N 14/178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1.Аудандық мәслихаттың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11/88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2009 жылғы 8 қаңтарда N 11-4-71 болып тіркелген, «Қарақия» газетінің 2009 жылғы 17 ақпандағы N 7 (293) санында жарияланған; аудандық мәслихаттың 2009 жылғы 06 ақпандағы «2009 жылға арналған аудандық бюджет туралы» аудандық мәслихаттың 2008 жылғы 19 желтоқсандағы N 11/88 шешіміне өзгерістер мен толықтырулар енгізу туралы» N 13/104 шешіміне, нормативтік құқықтық кесімдерді мемлекеттік тіркеу Тізілімінде 2009 жылғы 3 наурызда N 11-4-74 болып тіркелген, «Қарақия» газетінің 2009 жылғы 17 наурыздағы N 12 (298) санында жарияланған; аудандық мәслихаттың 2009 жылғы 21 сәуірдегі «2009 жылға арналған аудандық бюджет туралы» аудандық мәслихаттың 2008 жылғы 19 желтоқсандағы N 11/88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N 14/118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28 сәуірде N 11-4-84 болып тіркелген, «Қарақия» газетінің 2009 жылғы 05 мамырдағы N 20-21 (305-306) санында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4 381 314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1 583 370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2 791 298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4 505 169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48166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48166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123 855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123 855 мың теңге.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8 тармақтағы «34574» саны «58166» санымен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 2, 3 қосымшылары осы шешімнің 2, 3 – қосымшаларына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 Аудандық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О.Жанғазиев                        А. Мееров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Н.Аққұлов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мамыр 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М.Қыдырқожа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мамыр 2009 ж.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мамырдағы N 15/129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045"/>
        <w:gridCol w:w="1172"/>
        <w:gridCol w:w="6690"/>
        <w:gridCol w:w="2879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4 381 314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1 583 370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157 698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157 698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1 258 472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7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уәкілеттігі бар мемлекеттік органдар немесе лауазымды адамдар құжаттар бергені үшін алынатын міңдетті төлемдер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3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1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2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2 791 298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2 791 298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2 791 298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4 505 169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</w:tr>
      <w:tr>
        <w:trPr>
          <w:trHeight w:val="5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40 864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кенттің,ауылдық (селоның) ауылдық (селолық) округтің әкімі аппаратының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40 864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 коммуналдық шаруашылығы, жолаушылар көлігі және автомобиль жолдары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1 431 176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138 192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ұйымдарын қолдау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138 192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986 442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919 824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306 542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306 542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163 657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163 657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67 019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30 793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394 109</w:t>
            </w:r>
          </w:p>
        </w:tc>
      </w:tr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 ауылдық (селолық) округ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тұрғын үй коммуналдық шаруашылығы, жолаушылар көлігі және автомобиль жолдары бөлімі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етуге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11 634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363 974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359 509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82 704</w:t>
            </w:r>
          </w:p>
        </w:tc>
      </w:tr>
      <w:tr>
        <w:trPr>
          <w:trHeight w:val="5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5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1 152 261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 қатынастары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936 872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936 872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10 577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10 577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118 512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58 166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жергілікті атқарушы органының резерві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58 166</w:t>
            </w:r>
          </w:p>
        </w:tc>
      </w:tr>
      <w:tr>
        <w:trPr>
          <w:trHeight w:val="5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коммуналдық шаруашылығы, жолаушылар көлігі және автомобиль жолдары бөлімінің қызметін қамтамсыз ету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және ауыл шаруашылығы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504 928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504 928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504 635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мамырдағы N 15/129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АУДАНДЫҚ БЮДЖЕТТІҢ 2009 ЖЫЛҒА АРНАЛҒАН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36"/>
        <w:gridCol w:w="869"/>
        <w:gridCol w:w="10349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мамырдағы N 15/129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АУДАНДАР МЕН ҚАЛАЛАР БЮДЖЕТТЕРІНІҢ ОРЫНДАЛУ ПРОЦЕСІНДЕ СЕКВЕСТРГЕ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025"/>
        <w:gridCol w:w="674"/>
        <w:gridCol w:w="10443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