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13c3" w14:textId="cc41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19 желтоқсандағы № 11/88 "2009 жылға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мәслихаттың 2009 жылғы 26 маусымдағы № 16/133 шешімі. Қарақия ауданының Әділет басқармасында 2009 жылғы 1 шілдеде № 11-4-87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Заңына және облыстық мәслихаттың 2009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15/185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облыстық бюджет туралы»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туралы»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11/88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( нормативтік құқықтық кесімдерді мемлекеттік тіркеу Тізілімінде 2009 жылғы 08 қаңтарда № 11-4-71 болып тіркелген, «Қарақия» газетінің 2009 жылғы 17 ақпандағы № 7 (293) санында жарияланған; Аудандық мәслихаттың 2009 жылғы 6 ақпандағы «2009 жылға арналған аудандық бюджет туралы» аудандық мәслихаттың 2008 жылғы 19 желтоқсандағы № 11/88 шешіміне өзгерістер мен толықтырулар енгізу туралы № 13/104 шешіміне, нормативтік құқықтық кесімдерді мемлекеттік тіркеу Тізілімінде 2009 жылғы 3 наурызда № 11-4-74 болып тіркелген, «Қарақия» газетінің 2009 жылғы 17 наурыздағы № 12 (298) санында жарияланған, Аудандық мәслихаттың 2009 жылғы 21 сәуірдегі «2009 жылға арналған аудандық бюджет туралы» аудандық мәслихаттың 2008 жылғы 19 желтоқсандағы № 11/88 шешіміне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№ 14/118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нормативтік құқықтық кесімдерді мемлекеттік тіркеу Тізілімінде 2009 жылғы 28 сәуірде № 11-4-84 болып тіркелген, «Қарақия» газетінің 2009 жылғы 05 мамырдағы № 20-21 (305-306) санында жарияланған, Аудандық мәслихаттың 2009 жылғы 08 мамырдағы «2009 жылға арналған аудандық бюджет туралы» аудандық мәслихаттың 2008 жылғы 19 желтоқсандағы № 11/88 шешіміне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№ 15/129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нормативтік құқықтық кесімдерді мемлекеттік тіркеу Тізілімінде 2009 жылғы 12 мамыр № 11-4-85 болып тіркелген, «Қарақия» газетінің 2009 жылғы 19 мамырдағы № 24 (309) санында жарияланған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2009 жылға арналған аудандық бюджет 1 -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4 428 121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2 177 230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6 646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2 244 245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4 551 976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52092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52092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123 855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123 855 мың теңге.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2 - тармақта;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- тармақшадағы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- тармақшадағы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- тармақшадағы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- тармақшадағы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- тармақшадағы «100»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- тармақшадағы «100» саны «0» санымен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3 - тармақтағы «504635» саны «596343»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4 - тармақ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6 - тармақтағы «229 516» саны «54000»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8 тармақтағы «58166» саны «36695» санымен ауыстырылсын.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 1,2 қосымшылары осы шешімнің 1,2 – қосымшаларына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2009 жылдың 1 қаңтарынан бастап қолданысқа енгізіледі.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О. Жанғазиев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 А.Мееров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Аққұлов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маусым 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М.Қыдырқожа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маусым 2009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маусымдағы № 16/133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–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1038"/>
        <w:gridCol w:w="2595"/>
        <w:gridCol w:w="5662"/>
        <w:gridCol w:w="2596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ІшкСын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4 428 121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2 177 230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2 158 472</w:t>
            </w:r>
          </w:p>
        </w:tc>
      </w:tr>
      <w:tr>
        <w:trPr>
          <w:trHeight w:val="4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17 820</w:t>
            </w:r>
          </w:p>
        </w:tc>
      </w:tr>
      <w:tr>
        <w:trPr>
          <w:trHeight w:val="7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(немесе) оған уәкілеттігі бар мемлекеттік органдар немесе лауазымды адамдар құжаттар бергені үшін алынатын міңдетті төлемдер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</w:p>
        </w:tc>
      </w:tr>
      <w:tr>
        <w:trPr>
          <w:trHeight w:val="36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1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12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2 244 245</w:t>
            </w:r>
          </w:p>
        </w:tc>
      </w:tr>
      <w:tr>
        <w:trPr>
          <w:trHeight w:val="45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2 244 245</w:t>
            </w:r>
          </w:p>
        </w:tc>
      </w:tr>
      <w:tr>
        <w:trPr>
          <w:trHeight w:val="40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2 244 245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4 551 976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112 469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39 362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39 362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41 352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ауданның,аудандық маңызы бар қаланың, кенттің,ауылдық (селоның) ауылдық (селолық) округтің әкімі аппаратының қызметін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41 352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20 465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бөлімінің қызметін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15 465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 коммуналдық шаруашылығы, жолаушылар көлігі және автомобиль жолдары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1 438 024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139 112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ұйымдарын қолдау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139 112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996 691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9 624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930 073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302 221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302 221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163 957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163 957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67 019</w:t>
            </w:r>
          </w:p>
        </w:tc>
      </w:tr>
      <w:tr>
        <w:trPr>
          <w:trHeight w:val="73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31 093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</w:tr>
      <w:tr>
        <w:trPr>
          <w:trHeight w:val="9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гигиеналық құралдармен қамтамасыз етуге және ымдау тілі мамандарының жеке көмекшілердің қызмет көрсету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336 135</w:t>
            </w:r>
          </w:p>
        </w:tc>
      </w:tr>
      <w:tr>
        <w:trPr>
          <w:trHeight w:val="5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 ауылдық (селолық) округ әкімінің аппараты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</w:t>
            </w:r>
          </w:p>
        </w:tc>
      </w:tr>
      <w:tr>
        <w:trPr>
          <w:trHeight w:val="5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 коммуналдық шаруашылығы, жолаушылар көлігі және автомобиль жолдары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15 834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етуге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11 634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314 581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310 116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89 008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44 256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44 256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28 662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 дене шынықтыру және спорт бөлімінің қызметін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14 421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16 090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472 917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472 917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472 917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1 161 261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171 686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171 686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жер қатынастары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945 872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945 872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10 905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10 905</w:t>
            </w:r>
          </w:p>
        </w:tc>
      </w:tr>
      <w:tr>
        <w:trPr>
          <w:trHeight w:val="3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сәулет және құрылыс бөлімінің қызметін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10 905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66 297</w:t>
            </w:r>
          </w:p>
        </w:tc>
      </w:tr>
      <w:tr>
        <w:trPr>
          <w:trHeight w:val="66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66 297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66 297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101 467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36 695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жергілікті атқарушы органының резерві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36 695</w:t>
            </w:r>
          </w:p>
        </w:tc>
      </w:tr>
      <w:tr>
        <w:trPr>
          <w:trHeight w:val="5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 - коммуналдық шаруашылығы, жолаушылар көлігі және автомобиль жолдары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кәсіпкерлік және ауыл шаруашылығы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бөлімінің қызметін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596 636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596 636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596 343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аудандар (облыстық маңызы бар қалалар) бюджеттеріне несие беру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52 092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52 092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123 855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(ПРОФИЦИТІН ҚОЛДАНУ) ҚАРЖЫЛАНДЫРУ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123 855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маусымдағы № 16/133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2 - 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АУДАНДЫҚ БЮДЖЕТТІҢ 2009 ЖЫЛҒА АРНАЛҒАН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84"/>
        <w:gridCol w:w="822"/>
        <w:gridCol w:w="10430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 (бағдарламалар)</w:t>
            </w:r>
          </w:p>
        </w:tc>
      </w:tr>
      <w:tr>
        <w:trPr>
          <w:trHeight w:val="2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6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Жарғылық капиталын қалыптастыру немесе ұлғайту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маусымдағы № 16/133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3 - ҚОСЫМША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АУДАНДАР МЕН ҚАЛАЛАР БЮДЖЕТТЕРІНІҢ ОРЫНДАЛУ ПРОЦЕСІНДЕ СЕКВЕСТРГЕ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926"/>
        <w:gridCol w:w="781"/>
        <w:gridCol w:w="10490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