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1d7f" w14:textId="ec81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№ 11/88 "2009 жылға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аудандық мәслихатының 2009 жылғы 17 шілдедегі № 18/142 шешімі. Қарақия ауданының Әділет басқармасында 2009 жылғы 30 шілдеде № 11-4-90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95-IV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заңына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11/88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( нормативтік құқықтық кесімдерді мемлекеттік тіркеу Тізілімінде 2009 жылғы 08 қаңтарда № 11-4-71 болып тіркелген, «Қарақия» газетінің 2009 жылғы 17 ақпандағы № 7 (293) санында жарияланған; Аудандық мәслихаттың 2009 жылғы 6 ақпандағы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 № 13/104 шешіміне, нормативтік құқықтық кесімдерді мемлекеттік тіркеу Тізілімінде 2009 жылғы 3 наурызда № 11-4-74 болып тіркелген, «Қарақия» газетінің 2009 жылғы 17 наурыздағы № 12 (298) санында жарияланған, Аудандық мәслихаттың 2009 жылғы 21 сәуірдегі «2009 жылға арналған аудандық бюджет туралы» аудандық мәслихаттың 2008 жылғы 19 желтоқсандағы № 11/88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14/118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28 сәуірде № 11-4-84 болып тіркелген, «Қарақия» газетінің 2009 жылғы 05 мамырдағы № 20-21 (305-306) санында жарияланған, Аудандық мәслихаттың 2009 жылғы 08 мамырдағы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 № </w:t>
      </w:r>
      <w:r>
        <w:rPr>
          <w:rFonts w:ascii="Times New Roman"/>
          <w:b w:val="false"/>
          <w:i w:val="false"/>
          <w:color w:val="000000"/>
          <w:sz w:val="28"/>
        </w:rPr>
        <w:t>15/129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12 мамыр № 11-4-85 болып тіркелген, «Қарақия» газетінің 2009 жылғы 19 мамырдағы № 24 (309) санында жарияланған, Аудандық мәслихаттың 2009 жылғы 26 маусымдағы «2009 жылға арналған аудандық бюджет туралы» аудандық мәслихаттың 2008 жылғы 19 желтоқсандағы № 11/88 шешіміне өзгерістер мен толықтырулар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нормативтік құқықтық кесімдерді мемлекеттік тіркеу Тізілімінде 2009 жылғы 1 шілде № 11-4-87 болып тіркелген, «Қарақия» газетінің 2009 жылғы 07 шілдедегі № 38-39 (323-24)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1 -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4 428 121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2 177 230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6 646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2 244 245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4 551 976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52092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52092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123 855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123 855 мың теңге.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8 тармақтағы «36695» саны «48915» санымен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1,2 қосымшылары осы шешімнің 1,2 – қосымшаларына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жылдың 1 қаңтарынан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Қ.Көшенов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 А.Мееров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шілде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М.Қыдырқожа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шілде 2009 ж.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–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032"/>
        <w:gridCol w:w="1157"/>
        <w:gridCol w:w="6359"/>
        <w:gridCol w:w="3968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4 428 121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2 177 230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2 158 472</w:t>
            </w:r>
          </w:p>
        </w:tc>
      </w:tr>
      <w:tr>
        <w:trPr>
          <w:trHeight w:val="4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7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1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2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4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2 244 245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тенге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4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4 551 976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112 469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41 352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ауданның,аудандық маңызы бар қаланың, кенттің,ауылдық (селоның) ауылдық (селолық) округтің әкімі аппаратының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5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үй- коммуналдық шаруашылығы, жолаушылар көлігі және автомобиль жолдары бөлімі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1 458 024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ұйымдарын қолдау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139 112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1 006 691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940 073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312 221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312 221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163 957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163 957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67 019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31 093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</w:tr>
      <w:tr>
        <w:trPr>
          <w:trHeight w:val="9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306 415</w:t>
            </w:r>
          </w:p>
        </w:tc>
      </w:tr>
      <w:tr>
        <w:trPr>
          <w:trHeight w:val="5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 ауылдық (селолық) округ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 коммуналдық шаруашылығы, жолаушылар көлігі және автомобиль жолдары бөлімі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етуге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11 634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289 581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285 116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89 008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44 256</w:t>
            </w:r>
          </w:p>
        </w:tc>
      </w:tr>
      <w:tr>
        <w:trPr>
          <w:trHeight w:val="5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28 662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472 917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1 158 761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7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 қатынастары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943 372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943 372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 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66 297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113 687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48 915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жергілікті атқарушы органының резерві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48 915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 ) тұрғын үй - коммуналдық шаруашылығы, жолаушылар көлігі және автомобиль жолдары бөлімі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коммуналдық шаруашылығы, жолаушылар көлігі және автомобиль жолдары бөлімінің қызметін қамтамсыз ету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және ауыл шаруашылығы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бөлімінің қызметін қамтамасыз ету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596 636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596 343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52 092</w:t>
            </w:r>
          </w:p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123 855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АУДАНДЫҚ БЮДЖЕТТІҢ 2009 ЖЫЛҒА АРНАЛҒАН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36"/>
        <w:gridCol w:w="869"/>
        <w:gridCol w:w="10349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 (бағдарламалар)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Жарғылық капиталын қалыптастыру немесе ұлғайту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АУДАНДАР МЕН ҚАЛАЛАР БЮДЖЕТТЕРІНІҢ ОРЫНДАЛУ ПРОЦЕСІНДЕ СЕКВЕСТРГЕ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36"/>
        <w:gridCol w:w="786"/>
        <w:gridCol w:w="10311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Әкім-ші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