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90d0" w14:textId="7bb9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19 желтоқсандағы № 11/88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2009 жылғы 9 қыркүйектегі № 19/157 шешімі. Қарақия ауданының Әділет басқармасында 2009 жылғы 24 қыркүйекте № 11-4-92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95-IV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кодексіне,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Заңына және облыстық мәслихаттың 2009 жылғы 4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18/215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облыстық бюджет туралы»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туралы»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2008 жылғы 19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11/88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шешіміне ( нормативтік құқықтық кесімдерді мемлекеттік тіркеу Тізілімінде 2009 жылғы 08 қаңтарда № 11-4-71 болып тіркелген, «Қарақия» газетінің 2009 жылғы 17 ақпандағы № 7 (293) санында жарияланған; Аудандық мәслихаттың 2009 жылғы 6 ақпандағы «2009 жылға арналған аудандық бюджет туралы» аудандық мәслихаттың 2008 жылғы 19 желтоқсандағы № 11/88 шешіміне өзгерістер мен толықтырулар енгізу туралы №13/104 шешіміне, нормативтік құқықтық кесімдерді мемлекеттік тіркеу Тізілімінде 2009 жылғы 3 наурызда № 11-4-74 болып тіркелген, «Қарақия» газетінің 2009 жылғы 17 наурыздағы № 12 (298) санында жарияланған; Аудандық мәслихаттың 2009 жылғы 21 сәуірдегі «2009 жылға арналған аудандық бюджет туралы» аудандық мәслихаттың 2008 жылғы 19 желтоқсандағы № 11/88 шешіміне өзгерістер мен толықтырулар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№ 14/118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шешіміне, нормативтік құқықтық кесімдерді мемлекеттік тіркеу Тізілімінде 2009 жылғы 28 сәуірде № 11-4-84 болып тіркелген, «Қарақия» газетінің 2009 жылғы 05 мамырдағы № 20-21 (305-306) санында жарияланған; Аудандық мәслихаттың 2009 жылғы 08 мамырдағы «2009 жылға арналған аудандық бюджет туралы» аудандық мәслихаттың 2008 жылғы 19 желтоқсандағы № 11/88 шешіміне өзгерістер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№ 15/129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шешіміне, нормативтік құқықтық кесімдерді мемлекеттік тіркеу Тізілімінде 2009 жылғы 12 мамыр № 11-4-85 болып тіркелген, «Қарақия» газетінің 2009 жылғы 19 мамырдағы № 24 (309) санында жарияланған; Аудандық мәслихаттың 2009 жылғы 26 маусымдағы «2009 жылға арналған аудандық бюджет туралы» аудандық мәслихаттың 2008 жылғы 19 желтоқсандағы № 11/88 шешіміне өзгерістер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№ 16/133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шешіміне, нормативтік құқықтық кесімдерді мемлекеттік тіркеу Тізілімінде 2009 жылғы 1 шілде № 11-4-87 болып тіркелген, «Қарақия» газетінің 2009 жылғы 07 шілдедегі № 38-39 (323-24) санында жарияланған; Аудандық мәслихаттың 2009 жылғы 17 шілдедегі «2009 жылға арналған аудандық бюджет туралы» аудандық мәслихаттың 2008 жылғы 19 желтоқсандағы № 11/88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№ 18/142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шешіміне, нормативтік құқықтық кесімдерді мемлекеттік тіркеу Тізілімінде 2009 жылғы 30 шілде № 11-4-90 болып тіркелген, «Қарақия» газетінің 2009 жылғы 04 тамыздағы № 45 (330)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жылға арналған аудандық бюджет 1 –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4 498 121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2 197 230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бойынша – 6 646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2 294 245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4 621 976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– 52092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52092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сатудан түсетін түсімдер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123 855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– 123 855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2.2 - тармақта;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- тармақшадағы «0» саны «13,7»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6-тармақтағы «54000» саны «104000»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4.8 – тармақтағы «48915» саны «28873»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Мына мазмұндағы 12 –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"Құрық селосындығы 280 орындық бала - бақша құрылысын аяқтауға 24048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Құрық селосындағы сорғы станциясының құрылысына 20000 мың теңге қаралсын».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Көрсетілген шешімнің 1, 2 қосымшылары осы шешімнің 1, 2 –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Е.Тұрсынбеков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мәслихаттың хатшысы            А. Мееров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 қыркүйектегі № 19/157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1 -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916"/>
        <w:gridCol w:w="3203"/>
        <w:gridCol w:w="5268"/>
        <w:gridCol w:w="3204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ІшкСын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тенге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4 498 121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2 197 230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2 158 472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  қызметтерге салынатын ішкі салықтар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17 820</w:t>
            </w:r>
          </w:p>
        </w:tc>
      </w:tr>
      <w:tr>
        <w:trPr>
          <w:trHeight w:val="7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(немесе) оған  уәкілеттігі бар мемлекеттік органдар немесе лауазымды адамдар құжаттар бергені үшін  алынатын міңдетті төлемдер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  кірістер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   түсімдері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1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12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2 294 245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  органдарынан түсетін  трансферттер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2 294 245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  бюджеттен түсетін  трансферттер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2 294 245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тенге
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4 621 976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110 647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  аппараты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  мәслихатының  қызметін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  әкімінің қызметін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41 202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ауданның,аудандық маңызы бар қаланың, кенттің,ауылдық (селоның) ауылдық (селолық) округтің  әкімі аппаратының қызметін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41 202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20 035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бөлімінің қызметін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15 035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 ) тұрғын үй- коммуналдық шаруашылығы, жолаушылар көлігі және автомобиль жолдары бөлімі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1 541 641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131 785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ұйымдарын қолдау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131 785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976 587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 қызметін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9 624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909 969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10 261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  үшін қосымша білім беру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37 940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  ауқымдағы  мектеп олимпиадаларын және мектептен тыс іс-шараларды өткізу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433 269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  салу және реконструкциялау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433 269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145 524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  жұмыспен қамту және әлеуметтік бағдарламалар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145 524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11 136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54 586</w:t>
            </w:r>
          </w:p>
        </w:tc>
      </w:tr>
      <w:tr>
        <w:trPr>
          <w:trHeight w:val="7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13 377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11 915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  органдардың шешімі бойынша  мұқтаж азаматтардың жекелеген топтарына әлеуметтік көмек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31 093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6 787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гигиеналық құралдармен қамтамасыз етуге және ымдау тілі мамандарының жеке көмекшілердің қызмет көрсету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312 145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  ауыл (село) ауылдық (селолық) округ әкімінің аппараты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  коммуналдық шаруашылығы, жолаушылар  көлігі және автомобиль жолдары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16 834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етуге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11 634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295 311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  инфрақұрылымды дамыту және жайластыру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285 846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4 465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90 008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44 256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44 256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28 662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тілдерді дамыту, дене шынықтыру және спорт бөлімінің қызметін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14 421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3 546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9 740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472 917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472 917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472 917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  және жануарлар дүниесін қорғау, жер қатынастары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1 178 711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171 686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171 686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21 742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21 742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жер қатынастары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963 372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963 372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10 905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10 905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 сәулет және құрылыс бөлімінің қызметін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10 905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66 297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66 297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 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66 297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93 645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28 873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 (облыстық маңызы бар қаланың ) жергілікті атқарушы органының резерві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28 873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 - коммуналдық шаруашылығы, жолаушылар көлігі және автомобиль жолдары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  коммуналдық шаруашылығы, жолаушылар  көлігі және автомобиль жолдары бөлімінің қызметін қамтамсыз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кәсіпкерлік және ауыл шаруашылығы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6 796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 бөлімінің қызметін қамтамасыз ету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6 796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596 636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596 636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596 343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  БЮДЖЕТТІК  КРЕДИТ  БЕРУ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аудандар (облыстық маңызы бар қалалар) бюджеттеріне несие беру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52 092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52 092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52 092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52 092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52 092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123 855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(ПРОФИЦИТІН ҚОЛДАНУ) ҚАРЖЫЛАНДЫРУ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123 855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 қыркүйектегі № 19/157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2 - ҚОСЫМШ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АУДАНДЫҚ БЮДЖЕТТІҢ 2009 ЖЫЛҒА АРНАЛҒАН БЮДЖЕТТІК ДАМУ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1166"/>
        <w:gridCol w:w="1103"/>
        <w:gridCol w:w="10113"/>
      </w:tblGrid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4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 (бағдарламалар)</w:t>
            </w:r>
          </w:p>
        </w:tc>
      </w:tr>
      <w:tr>
        <w:trPr>
          <w:trHeight w:val="28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  салу және реконструкциялау</w:t>
            </w:r>
          </w:p>
        </w:tc>
      </w:tr>
      <w:tr>
        <w:trPr>
          <w:trHeight w:val="3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  инфрақұрылымды дамыту және жайластыру</w:t>
            </w:r>
          </w:p>
        </w:tc>
      </w:tr>
      <w:tr>
        <w:trPr>
          <w:trHeight w:val="3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3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3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6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4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Жарғылық капиталын қалыптастыру немесе ұлғайту</w:t>
            </w:r>
          </w:p>
        </w:tc>
      </w:tr>
      <w:tr>
        <w:trPr>
          <w:trHeight w:val="24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4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30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 қыркүйектегі № 19/157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3 -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АУДАНДАР МЕН ҚАЛАЛАР БЮДЖЕТТЕРІНІҢ ОРЫНДАЛУ ПРОЦЕСІНДЕ СЕКВЕСТРГЕ ЖАТПАЙТЫН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14"/>
        <w:gridCol w:w="847"/>
        <w:gridCol w:w="10086"/>
      </w:tblGrid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