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9ae1" w14:textId="80d9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 ставкаларының түзету коэффициентінің мөлшері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 2009 жылғы 15 сәуірдегі N 12/149 шешімі. Маңғыстау ауданының Әділет басқармасында 2009 жылғы 20 мамырда N 11-5-78 тіркелді. Күші жойылды - Маңғыстау облысы Маңғыстау аудандық мәслихатының 2016 жылғы 08 шілдедегі № 3/35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Маңғыстау аудандық мәслихатының 08.07.2016 </w:t>
      </w:r>
      <w:r>
        <w:rPr>
          <w:rFonts w:ascii="Times New Roman"/>
          <w:b w:val="false"/>
          <w:i w:val="false"/>
          <w:color w:val="ff0000"/>
          <w:sz w:val="28"/>
        </w:rPr>
        <w:t>№ 3/35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 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N 148 – II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Заңына,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N 442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 кодексіне,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99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"Салық және бюджетке төленетін басқа да міндетті төлемдер туралы" кодексіне (Салық кодексі)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Жер салығы ставкаларына түзету коэффициентінің мөлшері жалғанған қосымшаға сәйкес бекітілсін (жалғанды).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Аудандық Мәслихаттың 18.08.2005 жылғы N 13/98 "Жер салығының базалық ствкалары туралы" (аудандық әділет басқармасында 9 қырқүйек 2005 жылы N 11-5-10 тіркелген, "Жаңа өмір" газетінің 28 қырқүйек 2005 жылғы N 41 санында жарияланған ) шешімнің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алған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3"/>
        <w:gridCol w:w="3347"/>
      </w:tblGrid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Сессия төрағасы,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хатшысы Ж. Жапақов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жылғы 15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 салығы ставкаларының түзету коэффициентінің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туралы" N 12/149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 ставкаларының түзету коэффициентінің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7587"/>
        <w:gridCol w:w="3178"/>
      </w:tblGrid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Аймақтарға кіретін шағын аудандар мен басқа да құрылымдардағы субъектілер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аймақтарға сәйкес түзету коэффициенті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шегіндегі өнеркәсіптік жұмыс түрлерімен шұғылданатын заңды тұлғалар мен жеке кәсіпкерлер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шегіндегі ауыл шаруашылығына пайдалануға берілген жерлерді пайдаланушы заңды тұлғалар мен шаруа қожалықтары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шегіндегі жеке тұлғалардың үй жайлары мен қосымша пайдаланудағы жерлері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