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8f1" w14:textId="ae13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10/121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маслихатының 2009 жылғы 9 қыркүйектегі № 16/175 шешімі. Маңғыстау ауданының Әділет басқармасында 2009 жылғы 15 қыркүйектегі № 11-5-86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Кодексі, Қазақстан Республикасының «Қазақстан Республикасындағы жергілікті мемлекеттік басқару және өзін - 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Заңына және Маңғыстау облыстық мәслихатының 2009 жылғы 4 қырқүйектегі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 № 10/116 «2009 жылға арналған облыстық бюджет туралы» шешіміне өзгерістер енгізу туралы» шешіміне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10/121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2009 жылы 8 қаңтарда № 11-5-64 болып тіркелген, аудандық «Жаңа өмір» газетінің 2009 жылғы 4 ақпандағы № 5-6 санында жарияланған), өзгерістер мен толықтырулар енгізілген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10 ақпандағы </w:t>
      </w:r>
      <w:r>
        <w:rPr>
          <w:rFonts w:ascii="Times New Roman"/>
          <w:b w:val="false"/>
          <w:i w:val="false"/>
          <w:color w:val="000000"/>
          <w:sz w:val="28"/>
        </w:rPr>
        <w:t>№ 11/133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2009 жылы 27 ақпанда № 11-5-70 болып тіркелген, аудандық «Жаңа өмір» газетінің 2009 жылғы 18 наурыздағы № 13-14 санында жарияланған), «2009 жылға арналған аудандық бюджет туралы» аудандық Мәслихаттың 2008 жылғы 19 желтоқсандағы № 10/121 шешіміне өзгерістер енгізу туралы» аудандық мәслихаттың 2009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12/147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2009 жылы 4 мамырда № 11-5-77 болып тіркелген, аудандық «Жаңа өмір» газетінің 2009 жылғы 13 мамырдағы № 22-23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8 мамырдағы </w:t>
      </w:r>
      <w:r>
        <w:rPr>
          <w:rFonts w:ascii="Times New Roman"/>
          <w:b w:val="false"/>
          <w:i w:val="false"/>
          <w:color w:val="000000"/>
          <w:sz w:val="28"/>
        </w:rPr>
        <w:t>№ 13/156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2009 жылы 14 мамырда № 11-5-79 болып тіркелген, аудандық «Жаңа өмір» газетінің 2009 жылғы 27 мамырдағы № 25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22 маусымдағы № 14/162 шешіміне (нормативтік құқықтық кесімдерді мемлекеттік тіркеу тізілімінде 2009 жылы 2 шілдеде № 11-5-84 болып тіркелген, аудандық «Жаңа өмір» газетінің 2009 жылғы 8 шілдедегі № 32-33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18 шілдедегі </w:t>
      </w:r>
      <w:r>
        <w:rPr>
          <w:rFonts w:ascii="Times New Roman"/>
          <w:b w:val="false"/>
          <w:i w:val="false"/>
          <w:color w:val="000000"/>
          <w:sz w:val="28"/>
        </w:rPr>
        <w:t>№ 15/167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2009 жылы 23 шілдеде № 11-5-85 болып тіркелген, аудандық «Жаңа өмір» газетінің 2009 жылғы 5 тамыздағы № 37 санында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 «2009 жылға арналған аудандық бюджет»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3 700 539 мың теңге,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- 2 259 259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түсімдер- 9 659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бойынша – 1 422 758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3 733 248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32 709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– 32 709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«36,1» деген сан «31,5»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4 - 1 -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«9 000» деген сандар «9 350»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қосымшасы осы шешімнің 2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Н.Ұлықпанов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Маңғыстау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                       Ж.Жапақов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/175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901"/>
        <w:gridCol w:w="1158"/>
        <w:gridCol w:w="7082"/>
        <w:gridCol w:w="2628"/>
      </w:tblGrid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Бекітілген бюджет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2 259 259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2 103 283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2 075 521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44 173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құжаттар бергені үшін оған уәкілеттігі бар мемлекеттік органдар (немесе) лауазымды адамдар алатын міндетті төлемдер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9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9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1 422 758</w:t>
            </w:r>
          </w:p>
        </w:tc>
      </w:tr>
      <w:tr>
        <w:trPr>
          <w:trHeight w:val="6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1 422 758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1 422 758</w:t>
            </w:r>
          </w:p>
        </w:tc>
      </w:tr>
      <w:tr>
        <w:trPr>
          <w:trHeight w:val="3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06"/>
        <w:gridCol w:w="706"/>
        <w:gridCol w:w="7784"/>
        <w:gridCol w:w="2720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жылға арналған жылдық жоспар
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Әк.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32 832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1 470 375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105 261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105 261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1 311 114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1 117 703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оқу-әдiстемелiк кешендерді сатып алу және жеткiзу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 және мектептен тыс іс-шараларды өткізу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мемелекеттік жүйесіне оқытудың жаңа технологияларын енгізу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168 227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164 197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34 662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12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арнайлы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1 077 355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890 737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224 995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243 383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422 359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52 199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91 064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207 240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118 532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34 396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41 606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41 606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72 978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12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509 458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509 458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автомобиль жолдарын, қала және елді мекендер көшелерін жөндеу және ұстау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325 703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183 755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21 980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кәсіпкерлік және ауыл шаруашылығы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12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III.Операциялық сальдо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32 709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IV.Тапшылықты қаржыландыру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-32 709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V.Қаржы активтерімен жасалатын операциялар бойынша сальдо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3 733 248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қыркүйектегі № 16/175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(бағдарламаларды) іске асыруға бағытталған ауданның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94"/>
        <w:gridCol w:w="999"/>
        <w:gridCol w:w="9266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Әк.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Бағ.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селосындағы 80 орындық бала-бақшаның құрылысын аяқтауға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коммуналдық-шаруашылығы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Шетпе, Жыңғылды, Қызан, Ақшымырау, Ұштаған, Шебір, Шайыр селоларының инженерлік коммуникациялық инфрақұрылымын дамытуға және жайластыруға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Боздақ елді мекенінің поселкеішілік газ құбырының құрылысына жобалық сметалық құжаттары дайындауға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селосындағы поселкеішілік су құбырының құрылысын cалуға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Боздақ, 15-бекет елді мекендерінің су қондырғыларын орнатудың құрылысын аяқтауға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елді мекенінде су құбырының құрылысын бастауға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селосына су қондырғыларын орнатудың құрылысын бастауға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селосына су қондырғыларын орнатудың құрылысын бастауға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елді мекенінде су құбырының құрылысын бастауға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селосындағы спорт комлексінде бассейннің құрылысына жобалық сметалық құжаттарын дайындауға және құрылысын бастауға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селосындағы спорт комлексінің құрылысын аяқтауға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