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c8bb" w14:textId="b85c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Базарларда тауар сатумен айналысатын тұлғалар үшін біржолғы талон ақысын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аудандық мәслихатының 2009 жылғы 11 желтоқсандағы № 19/198 шешімі. Маңғыстау ауданының Әділет басқармасында 2009 жылғы 31 желтоқсанда № 11-5-93 тіркелді. Күші жойылды - Маңғыстау аудандық мәслихатының 2013 жылғы 11 наурыздағы № 8/76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      
 Ескерту. Күші жойылды - Маңғыстау аудандық мәслихатының 11.03.2013 № 8/76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мемлекеттік басқару және өзін - өзі басқару туралы» Заңының 6 - бабының 1 -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-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«Салық және бюджетке төленетін басқа да міндетті төлемдер туралы» Қазақстан Республикасының Кодексін (Салық кодексі) қолданысқа енгізу туралы» № 100-IV Заңының 36-бабының 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қосымшаға сәйкес базарларда тауар сатумен айналысатын тұлғалар үшін біржолғы талон ақысы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       Қ.Шалабаев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Ж.Жапақов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желтоқсандағы «Базарларда тауар сатумен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айналысатын тұлғалар үшін біржолғы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талон ақысын белгілеу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19/198 шешіміне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Базарларда тауар сатумен айналысатын тұлғалар үшін біржолғы талон ақысы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7403"/>
        <w:gridCol w:w="4201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атауы, орналасқан жері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салық төлеушіге бір күндік біржолғы талон ақысы (теңге)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селосы, «Ақбөкен» орталық базары, оның ішінде: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тауарлар сату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теңге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өнімдерін сату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