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7123" w14:textId="8787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2008 жылғы 19 желтоқсандағы N 98 "Түпқараған аудандық қорғаныс істері жөніндегі бөлімінің шақыру учаскесіне 1992 жылы туған азаматтарды тіркеуге алуды дайындау және өткізу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ауданы әкімінің 2009 жылғы 8 ақпандағы N 2 шешімі. Түпқараған ауданыңың Әділет басқармасында 2009 жылғы 24 ақпанда N 11-6-86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23 қаңтар 2001 жылғы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"Әскери міндеттілік және әскери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8 шілде 2005 жылғы Заңдарын және аудандық қорғаныс істер жөніндегі бөлімнің 06 ақпан 2009 жылғы N 21139 санды хатын басшылыққа ала отырып аудан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Аудан әкімінің 2008 жылғы 19 желтоқсандағы N 98 "Түпқараған аудандық қорғаныс істері жөніндегі бөлімінің шақыру учаскесіне 1992 жылы туған азаматтарды тіркеуге алуды дайындау және өткізу туралы"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қосымшадағы дәрігер мамандар тізімі жалғанған қосымшаға сәйкес жаңа редакцияда жазылсын. /Жалғанды: Қосымша N 1/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аудан әкімінің орынбасары О.Б. Жарылғаповаға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С.Ө. 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 Жарылғапова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А.И. Нұржауов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Г.Шалабаева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емхананың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ақпан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Қ.Ж. Сүйеубаев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ақпан 2009 жыл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әкімінің 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98 "Түпқараған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бөлімінің шақыру учаскесіне 1992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жылы туған азаматтарды тіркеуге алуды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дайындау және өткізу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 08.02.2009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шешіміне N 1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аудандық қорғаныс істері жөніндегі бөліміне тіркелетін азаматтарды дәрігерлік сараптамадан өткізуге тартылатын дәрігер мамандардың тізімі: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Терапевт - Асанова 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Тері - мерез ауруларының маманы - Ерманова Г.А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Тіс дірігері - Боқаева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Оташы - Гумарова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Фтизиатор - Қани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Лор - Өрбісінова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Неврапотолог - Бөгерова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Көз дәрігері - Мұрынов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Физиотер. мейірбикесі - Көбелекева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Терапевт мейірбикесі - Тауарбаева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Лаборант - Жалғаспаева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Рентген.лаборант - Сатова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Хатшы - Акибаева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