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013f" w14:textId="61d0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12 желтоқсандағы № 13/77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Түпқараған аудандық мәслихатының 2009 жылғы 20 шілдедегі № 20/134 шешімі. Түпқараған ауданының Әділет басқармасында 2009 жылғы 29 шілдеде № 11-6-97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Қазакстан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95-IV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кодексіне және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Заңына және Маңғыстау облыстық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«2009 жылға арналған облыстық бюджет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 2009 жылғы 17 шілде </w:t>
      </w:r>
      <w:r>
        <w:rPr>
          <w:rFonts w:ascii="Times New Roman"/>
          <w:b w:val="false"/>
          <w:i w:val="false"/>
          <w:color w:val="000000"/>
          <w:sz w:val="28"/>
        </w:rPr>
        <w:t>№ 16/207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 шешіміне сәйкес,аудандық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13/77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(нормативтік құқықтық кесімдерді мемлекеттік тіркеу Тізілімінде № 11-6-77 болып тіркелген, «Ақкетік арайы» газетінің 2009 жылғы 6 қаңтардағы № 1-2(274-275)-санында жарияланған); аудандық мәслихаттың 2008 жылғы 12 желтоқсандағы № 13/77 «2009 жылға арналған аудандық бюджет туралы» шешіміне өзгерістер мен толықтырулар енгізу туралы» 2009 жылғы 06 ақпандағы </w:t>
      </w:r>
      <w:r>
        <w:rPr>
          <w:rFonts w:ascii="Times New Roman"/>
          <w:b w:val="false"/>
          <w:i w:val="false"/>
          <w:color w:val="000000"/>
          <w:sz w:val="28"/>
        </w:rPr>
        <w:t>№ 16/98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 шешіміне (нормативтік құқықтық кесімдерді мемлекеттік тіркеу Тізілімінде № 11-6-84 болып тіркелген, «Ақкетік арайы» газетінің 2009 жыл 24 ақпан № 10(283) - санында жарияланған); аудандық мәслихаттың 2008 жылғы 12 желтоқсандағы № 13/77 «2009 жылға арналған аудандық бюджет туралы» шешіміне өзгерістер мен толықтырулар енгізу туралы»аудандық мәслихаттың 2009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№ 17/106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 шешіміне шешіміне (нормативтік құқықтық кесімдерді мемлекеттік тіркеу Тізілімінде № 11-6-90 болып тіркелген, «Ақкетік арайы» газетінің 2009 жылғы 8 мамырдағы № 28 (301)-санында жарияланған); аудандық мәслихаттың 2008 жылғы 12 желтоқсандағы № 13/77 «2009 жылға арналған аудандық бюджет туралы» шешіміне өзгерістер мен толықтырулар енгізу туралы»аудандық мәслихаттың 2009 жылғы 24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19/122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 шешіміне (нормативтік құқықтық кесімдерді мемлекеттік тіркеу Тізілімінде № 11-6-95 болып тіркелген, «Ақкетік арайы» газетінің 2009 жыл 8 шілде № 42 санында жарияланған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аудандық бюджет 1 - қосымшаға сәйкес мына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- 4 510 516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- 1 835 359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- 8 642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1 697 100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969 415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4 752 417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14 538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- 14 538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256 439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256 439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«2 213 492» саны «2 199 812»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қосымшалары осы шешімнің 1, 2, қосымшаларына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еңгізіледі.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 С.Қойшыбаев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 хатшысы:              А.Досанова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бөлімінің жетекшісі: С. Қани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шілде 2009 ж.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шілдедегі № 20/134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279"/>
        <w:gridCol w:w="1426"/>
        <w:gridCol w:w="7205"/>
        <w:gridCol w:w="2587"/>
      </w:tblGrid>
      <w:tr>
        <w:trPr>
          <w:trHeight w:val="88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Сыны-бы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4510516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1835359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1650508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1585571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56999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салынатын салық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73301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69013</w:t>
            </w:r>
          </w:p>
        </w:tc>
      </w:tr>
      <w:tr>
        <w:trPr>
          <w:trHeight w:val="31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84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6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103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13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1697100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1697100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1697100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969415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969415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788940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180475</w:t>
            </w:r>
          </w:p>
        </w:tc>
      </w:tr>
      <w:tr>
        <w:trPr>
          <w:trHeight w:val="129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Функцио-нал-дық топ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 жет- тік бағ- дар- лама-лар әкім- шісі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 дарла-ма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4752417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98164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қызметiн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қызметiн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</w:t>
            </w:r>
          </w:p>
        </w:tc>
      </w:tr>
      <w:tr>
        <w:trPr>
          <w:trHeight w:val="22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ауылдық (селолық)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</w:tr>
      <w:tr>
        <w:trPr>
          <w:trHeight w:val="24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 әкімі аппаратының қызметiн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ауылдық (селолық)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 әкімі аппаратының қызметiн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кент, ауыл (село),ауылдық ( селолық)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28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кенті әкімі аппаратының қызметiн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ауылдық ( селолық)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 әкімі аппаратының қызметiн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бөлiмiнің қызметін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24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1026503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ауылдық ( селолық)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кент, ауыл (село),ауылдық ( селолық)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38206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35706</w:t>
            </w:r>
          </w:p>
        </w:tc>
      </w:tr>
      <w:tr>
        <w:trPr>
          <w:trHeight w:val="5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ауылдық (селолық)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34652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31952</w:t>
            </w:r>
          </w:p>
        </w:tc>
      </w:tr>
      <w:tr>
        <w:trPr>
          <w:trHeight w:val="54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671758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36344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530833</w:t>
            </w:r>
          </w:p>
        </w:tc>
      </w:tr>
      <w:tr>
        <w:trPr>
          <w:trHeight w:val="75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бiлiм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21022</w:t>
            </w:r>
          </w:p>
        </w:tc>
      </w:tr>
      <w:tr>
        <w:trPr>
          <w:trHeight w:val="58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жүйесіне оқытудың жаңа технологияларын енгізу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7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56604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бөлiмiнің қызметін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260017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260017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92549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өзен ауылдық ( селолық)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ауылдық ( селолық)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кент,ауыл (село),ауылдық ( селолық)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ауылдық ( селолық)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88914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26357</w:t>
            </w:r>
          </w:p>
        </w:tc>
      </w:tr>
      <w:tr>
        <w:trPr>
          <w:trHeight w:val="99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5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25950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75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54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966840</w:t>
            </w:r>
          </w:p>
        </w:tc>
      </w:tr>
      <w:tr>
        <w:trPr>
          <w:trHeight w:val="34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899356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144200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304709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401047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ауылдық ( селолық)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ауылдық ( селолық)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47466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72841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ауылдық (селолық)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</w:p>
        </w:tc>
      </w:tr>
      <w:tr>
        <w:trPr>
          <w:trHeight w:val="7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ауылдық (селолық)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</w:tr>
      <w:tr>
        <w:trPr>
          <w:trHeight w:val="28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ауылдық ( селолық)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24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мәдениет, тілдерді дамыту,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мәдениет, тілдерді дамыту,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75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мәдениет, тілдерді дамыту,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мәдениет, тілдерді дамыту,дене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 дамыту, дене шынықтыру және спорт бөлімінің қызметін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</w:p>
        </w:tc>
      </w:tr>
      <w:tr>
        <w:trPr>
          <w:trHeight w:val="73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7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124972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</w:t>
            </w:r>
          </w:p>
        </w:tc>
      </w:tr>
      <w:tr>
        <w:trPr>
          <w:trHeight w:val="8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кент,ауыл (село),ауылдық ( селолық)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ауылдық (селолық) округ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79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сәулет,қала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</w:t>
            </w:r>
          </w:p>
        </w:tc>
      </w:tr>
      <w:tr>
        <w:trPr>
          <w:trHeight w:val="52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құрылысы,сәулет және құрылыс бөлімінің қызметін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133752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109854</w:t>
            </w:r>
          </w:p>
        </w:tc>
      </w:tr>
      <w:tr>
        <w:trPr>
          <w:trHeight w:val="10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ауылдық маңызы бар автомобиль жолдарын, қала және елді-мекендер көшелерін жөндеу және ұстау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109854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23898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23898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22601</w:t>
            </w:r>
          </w:p>
        </w:tc>
      </w:tr>
      <w:tr>
        <w:trPr>
          <w:trHeight w:val="28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 шаруашылығы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 шаруашылығы бөлімінің қызметін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48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шаруашылық, жолаушылар көлігі және автомобиль жолдары бөлімінің қызметін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2200129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2200129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2199812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45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48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-256439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ҚОЛДАНУ) ҚАРЖЫЛАНДЫРУ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256439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шілдедегі № 20/134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бағдарламаларға бөлінген, бюджеттік инвестициялық жобаларды (бағдарламаларды) іске асыруға бағытталған 2009 жылға арналған аудандық бюджеттің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1806"/>
        <w:gridCol w:w="1431"/>
        <w:gridCol w:w="9086"/>
      </w:tblGrid>
      <w:tr>
        <w:trPr>
          <w:trHeight w:val="15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 нал- дық топ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 тік бағдар- ламалар әкімшісі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 дарла-ма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4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</w:tr>
      <w:tr>
        <w:trPr>
          <w:trHeight w:val="60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</w:tr>
      <w:tr>
        <w:trPr>
          <w:trHeight w:val="24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сәулет,қала құрылысы және құрылыс бөлімі</w:t>
            </w:r>
          </w:p>
        </w:tc>
      </w:tr>
      <w:tr>
        <w:trPr>
          <w:trHeight w:val="25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5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сәулет,қала құрылысы және құрылыс бөлімі</w:t>
            </w:r>
          </w:p>
        </w:tc>
      </w:tr>
      <w:tr>
        <w:trPr>
          <w:trHeight w:val="25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25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25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25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25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21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</w:tr>
      <w:tr>
        <w:trPr>
          <w:trHeight w:val="24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