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681d" w14:textId="81868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қорғаныс істері жөніндегі бөлімінің шақыру учаскесіне 1993 жылы туған азаматтарды тіркеуге алуды дайындау және өткізу туралы</w:t>
      </w:r>
    </w:p>
    <w:p>
      <w:pPr>
        <w:spacing w:after="0"/>
        <w:ind w:left="0"/>
        <w:jc w:val="both"/>
      </w:pPr>
      <w:r>
        <w:rPr>
          <w:rFonts w:ascii="Times New Roman"/>
          <w:b w:val="false"/>
          <w:i w:val="false"/>
          <w:color w:val="000000"/>
          <w:sz w:val="28"/>
        </w:rPr>
        <w:t>Түпқараған ауданы әкімінің 2009 жылғы 25 желтоқсандағы № 10 шешімі. Түпқараған ауданы Әділет басқармасында 2010 жылғы 14 қаңтарда № 11-6-108 тіркелді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23 қаңтар 2001 жылғы,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08 шілде 2005 жылғы Заңдарын басшылыққа ала отырып аудан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Түпқараған аудандық қорғаныс істері жөніндегі бөлімнің шақыру учаскесіне 1993 жылы туған жастарды тіркеуге алу 2010 жылдың 01 қаңтарынан 30 наурызына дейінгі кезеңде өткізілсін.</w:t>
      </w:r>
      <w:r>
        <w:br/>
      </w:r>
      <w:r>
        <w:rPr>
          <w:rFonts w:ascii="Times New Roman"/>
          <w:b w:val="false"/>
          <w:i w:val="false"/>
          <w:color w:val="000000"/>
          <w:sz w:val="28"/>
        </w:rPr>
        <w:t>
</w:t>
      </w:r>
      <w:r>
        <w:rPr>
          <w:rFonts w:ascii="Times New Roman"/>
          <w:b w:val="false"/>
          <w:i w:val="false"/>
          <w:color w:val="000000"/>
          <w:sz w:val="28"/>
        </w:rPr>
        <w:t>
      2. Таушық, Қызылөзен, Ақшұқыр, Баутин ауыл әкімдері (Қ.Серікбаев, Ө.Ермекбаев, А.Нұғыманов, Ө.Мұңалов) және аудандық білім беру бөлімінің бастығы (Г.Ибраева) мен Маңғыстау политехникалық колледжінің Форт - Шевченко филиалының директоры (Н.Нұрбердіханова):</w:t>
      </w:r>
      <w:r>
        <w:br/>
      </w:r>
      <w:r>
        <w:rPr>
          <w:rFonts w:ascii="Times New Roman"/>
          <w:b w:val="false"/>
          <w:i w:val="false"/>
          <w:color w:val="000000"/>
          <w:sz w:val="28"/>
        </w:rPr>
        <w:t>
</w:t>
      </w:r>
      <w:r>
        <w:rPr>
          <w:rFonts w:ascii="Times New Roman"/>
          <w:b w:val="false"/>
          <w:i w:val="false"/>
          <w:color w:val="000000"/>
          <w:sz w:val="28"/>
        </w:rPr>
        <w:t>
      1) Түпқараған аудандық қорғаныс істері жөніндегі бөліміне әскерге шақырылуға дейінгілердің уақытылы келуін қамтамасыз етсін;</w:t>
      </w:r>
      <w:r>
        <w:br/>
      </w:r>
      <w:r>
        <w:rPr>
          <w:rFonts w:ascii="Times New Roman"/>
          <w:b w:val="false"/>
          <w:i w:val="false"/>
          <w:color w:val="000000"/>
          <w:sz w:val="28"/>
        </w:rPr>
        <w:t>
</w:t>
      </w:r>
      <w:r>
        <w:rPr>
          <w:rFonts w:ascii="Times New Roman"/>
          <w:b w:val="false"/>
          <w:i w:val="false"/>
          <w:color w:val="000000"/>
          <w:sz w:val="28"/>
        </w:rPr>
        <w:t>
      2) шақыру учаскесіне тіркелуге тиісті жұмыс жасайтын 1993 жылы туылған азаматтарды қажетті құжаттармен, анықтамалармен қамтамасыз ету сұралсын.</w:t>
      </w:r>
      <w:r>
        <w:br/>
      </w:r>
      <w:r>
        <w:rPr>
          <w:rFonts w:ascii="Times New Roman"/>
          <w:b w:val="false"/>
          <w:i w:val="false"/>
          <w:color w:val="000000"/>
          <w:sz w:val="28"/>
        </w:rPr>
        <w:t>
</w:t>
      </w:r>
      <w:r>
        <w:rPr>
          <w:rFonts w:ascii="Times New Roman"/>
          <w:b w:val="false"/>
          <w:i w:val="false"/>
          <w:color w:val="000000"/>
          <w:sz w:val="28"/>
        </w:rPr>
        <w:t>
      3. Аудандық емхананың бас дәрігері Г.Шалабаева (келісім бойынша):</w:t>
      </w:r>
      <w:r>
        <w:br/>
      </w:r>
      <w:r>
        <w:rPr>
          <w:rFonts w:ascii="Times New Roman"/>
          <w:b w:val="false"/>
          <w:i w:val="false"/>
          <w:color w:val="000000"/>
          <w:sz w:val="28"/>
        </w:rPr>
        <w:t>
</w:t>
      </w:r>
      <w:r>
        <w:rPr>
          <w:rFonts w:ascii="Times New Roman"/>
          <w:b w:val="false"/>
          <w:i w:val="false"/>
          <w:color w:val="000000"/>
          <w:sz w:val="28"/>
        </w:rPr>
        <w:t>
      1) 2010 жылдың 01 қаңтарынан 30 наурызына дейінгі кезеңде 1993 жылы туылған жастарды дәрігерлік куәландырудан және бақылаудан өткізу үшін білікті маман дәрігерлер бөлсін. (</w:t>
      </w:r>
      <w:r>
        <w:rPr>
          <w:rFonts w:ascii="Times New Roman"/>
          <w:b w:val="false"/>
          <w:i w:val="false"/>
          <w:color w:val="000000"/>
          <w:sz w:val="28"/>
        </w:rPr>
        <w:t>Қосымша №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комиссияның маман дәрігерлерін қажетті құрал - жабдықтармен, дәрі - дәрмектермен, шаруашылық құралдарымен қамтамасыз етсін;</w:t>
      </w:r>
      <w:r>
        <w:br/>
      </w:r>
      <w:r>
        <w:rPr>
          <w:rFonts w:ascii="Times New Roman"/>
          <w:b w:val="false"/>
          <w:i w:val="false"/>
          <w:color w:val="000000"/>
          <w:sz w:val="28"/>
        </w:rPr>
        <w:t>
</w:t>
      </w:r>
      <w:r>
        <w:rPr>
          <w:rFonts w:ascii="Times New Roman"/>
          <w:b w:val="false"/>
          <w:i w:val="false"/>
          <w:color w:val="000000"/>
          <w:sz w:val="28"/>
        </w:rPr>
        <w:t>
      3) тіркеуге алу жөніндегі комиссия кезінде шақыру учаскесіне тіркеуге жататын 1993 жылғы жастардың қан, ұлы және кіші дәрет, электрокардиографиясы қорытындыларын тапсыруларын жүргізуді қамтамасыз етсін;</w:t>
      </w:r>
      <w:r>
        <w:br/>
      </w:r>
      <w:r>
        <w:rPr>
          <w:rFonts w:ascii="Times New Roman"/>
          <w:b w:val="false"/>
          <w:i w:val="false"/>
          <w:color w:val="000000"/>
          <w:sz w:val="28"/>
        </w:rPr>
        <w:t>
</w:t>
      </w:r>
      <w:r>
        <w:rPr>
          <w:rFonts w:ascii="Times New Roman"/>
          <w:b w:val="false"/>
          <w:i w:val="false"/>
          <w:color w:val="000000"/>
          <w:sz w:val="28"/>
        </w:rPr>
        <w:t>
      4) 2010 жылдың қаңтарына қорғаныс істері жөніндегі бөлімге жүйке ауруларымен, трахомамен, іш құрылысы ауруларымен, сүйек, бұлшық ет, буын ауруларымен ауыратындығы жөнінде диспансерлік бақылау жөніндегі денсаулық жағдайын баяндайтын анықтамалар жеткізілсін;</w:t>
      </w:r>
      <w:r>
        <w:br/>
      </w:r>
      <w:r>
        <w:rPr>
          <w:rFonts w:ascii="Times New Roman"/>
          <w:b w:val="false"/>
          <w:i w:val="false"/>
          <w:color w:val="000000"/>
          <w:sz w:val="28"/>
        </w:rPr>
        <w:t>
</w:t>
      </w:r>
      <w:r>
        <w:rPr>
          <w:rFonts w:ascii="Times New Roman"/>
          <w:b w:val="false"/>
          <w:i w:val="false"/>
          <w:color w:val="000000"/>
          <w:sz w:val="28"/>
        </w:rPr>
        <w:t>
      5) 1993 жылы туылған жастардың дәрігерлік амбулаторлық карталарын тіркеу беттерімен бірге 2010 жылдың қаңтарына қорғаныс істері жөніндегі бөлімге жеткізсін;</w:t>
      </w:r>
      <w:r>
        <w:br/>
      </w:r>
      <w:r>
        <w:rPr>
          <w:rFonts w:ascii="Times New Roman"/>
          <w:b w:val="false"/>
          <w:i w:val="false"/>
          <w:color w:val="000000"/>
          <w:sz w:val="28"/>
        </w:rPr>
        <w:t>
</w:t>
      </w:r>
      <w:r>
        <w:rPr>
          <w:rFonts w:ascii="Times New Roman"/>
          <w:b w:val="false"/>
          <w:i w:val="false"/>
          <w:color w:val="000000"/>
          <w:sz w:val="28"/>
        </w:rPr>
        <w:t>
      6) Комиссия жолдаған жастардың кезектен тыс амбулаторлық бақылауын қамтамасыз ету үшін қажетті төсек - орындар бөлсін;</w:t>
      </w:r>
      <w:r>
        <w:br/>
      </w:r>
      <w:r>
        <w:rPr>
          <w:rFonts w:ascii="Times New Roman"/>
          <w:b w:val="false"/>
          <w:i w:val="false"/>
          <w:color w:val="000000"/>
          <w:sz w:val="28"/>
        </w:rPr>
        <w:t>
</w:t>
      </w:r>
      <w:r>
        <w:rPr>
          <w:rFonts w:ascii="Times New Roman"/>
          <w:b w:val="false"/>
          <w:i w:val="false"/>
          <w:color w:val="000000"/>
          <w:sz w:val="28"/>
        </w:rPr>
        <w:t>
      7) Тіркеуге алу жөніндегі комиссия кезінде 1993 жылы туған әскерге шақырылғанға дейінгілерге егу жұмыстары жүргізілсін.</w:t>
      </w:r>
      <w:r>
        <w:br/>
      </w:r>
      <w:r>
        <w:rPr>
          <w:rFonts w:ascii="Times New Roman"/>
          <w:b w:val="false"/>
          <w:i w:val="false"/>
          <w:color w:val="000000"/>
          <w:sz w:val="28"/>
        </w:rPr>
        <w:t>
</w:t>
      </w:r>
      <w:r>
        <w:rPr>
          <w:rFonts w:ascii="Times New Roman"/>
          <w:b w:val="false"/>
          <w:i w:val="false"/>
          <w:color w:val="000000"/>
          <w:sz w:val="28"/>
        </w:rPr>
        <w:t>
      4. Аудандық жұмыспен қамту және әлеуметтік бағдарламалар бөлімінің бастығы аудандық қорғаныс істері жөніндегі бөліміне 2010 жылдың қаңтарына мүгедек болып табылатын 1993 жылы туылған жастардың тізімі және қоғамдық жұмыстар есебінен адамдармен қамтамасыз етсін. (А.Қазиева)</w:t>
      </w:r>
      <w:r>
        <w:br/>
      </w:r>
      <w:r>
        <w:rPr>
          <w:rFonts w:ascii="Times New Roman"/>
          <w:b w:val="false"/>
          <w:i w:val="false"/>
          <w:color w:val="000000"/>
          <w:sz w:val="28"/>
        </w:rPr>
        <w:t>
</w:t>
      </w:r>
      <w:r>
        <w:rPr>
          <w:rFonts w:ascii="Times New Roman"/>
          <w:b w:val="false"/>
          <w:i w:val="false"/>
          <w:color w:val="000000"/>
          <w:sz w:val="28"/>
        </w:rPr>
        <w:t>
      5. Аудандық әділет басқармасының бастығына (М.Мұқанов келісім бойынша) аудандық қорғаныс істері жөніндегі бөлімін аты - жөнінің өзгергендігі жөнінде, азаматтардың хал актлерін жазуына туған жері, уақыты өзгергендігі тіркелген, сонымен қатар әскерге шақырылғанға дейінгілердің қайтыс болғандығы туралы мәліметтермен қамтамасыз ету ұсынылсын.</w:t>
      </w:r>
      <w:r>
        <w:br/>
      </w:r>
      <w:r>
        <w:rPr>
          <w:rFonts w:ascii="Times New Roman"/>
          <w:b w:val="false"/>
          <w:i w:val="false"/>
          <w:color w:val="000000"/>
          <w:sz w:val="28"/>
        </w:rPr>
        <w:t>
</w:t>
      </w:r>
      <w:r>
        <w:rPr>
          <w:rFonts w:ascii="Times New Roman"/>
          <w:b w:val="false"/>
          <w:i w:val="false"/>
          <w:color w:val="000000"/>
          <w:sz w:val="28"/>
        </w:rPr>
        <w:t>
      6. Дәрігерлік санитарлық сараптау комиссиясының төрайымы (Г.Шалабаева) 7 күн ішінде аудандық қорғаныс істері жөніндегі бөліміне мүгедек деп танылған барлық әскерге шақырылғанға дейінгілер туралы мәліметтер жеткізу ұсынылсын.</w:t>
      </w:r>
      <w:r>
        <w:br/>
      </w:r>
      <w:r>
        <w:rPr>
          <w:rFonts w:ascii="Times New Roman"/>
          <w:b w:val="false"/>
          <w:i w:val="false"/>
          <w:color w:val="000000"/>
          <w:sz w:val="28"/>
        </w:rPr>
        <w:t>
</w:t>
      </w:r>
      <w:r>
        <w:rPr>
          <w:rFonts w:ascii="Times New Roman"/>
          <w:b w:val="false"/>
          <w:i w:val="false"/>
          <w:color w:val="000000"/>
          <w:sz w:val="28"/>
        </w:rPr>
        <w:t>
      7. Аудандық ішкі істер бөлімі бастығына (Ө.Қилыбаев келісім бойынша) алдын-ала тергеу жүргізіліп және қылмыстық іс қозғалып, ісі сотқа берілген әскерге шақырылғанға дейінгілер туралы мәліметтерді уақытылы қорғаныс істері жөніндегі бөліміне хабарлау ұсынылсын.</w:t>
      </w:r>
      <w:r>
        <w:br/>
      </w:r>
      <w:r>
        <w:rPr>
          <w:rFonts w:ascii="Times New Roman"/>
          <w:b w:val="false"/>
          <w:i w:val="false"/>
          <w:color w:val="000000"/>
          <w:sz w:val="28"/>
        </w:rPr>
        <w:t>
</w:t>
      </w:r>
      <w:r>
        <w:rPr>
          <w:rFonts w:ascii="Times New Roman"/>
          <w:b w:val="false"/>
          <w:i w:val="false"/>
          <w:color w:val="000000"/>
          <w:sz w:val="28"/>
        </w:rPr>
        <w:t>
      8. Түпқараған аудандық қорғаныс істері жөніндегі бөлімі аудандық ішкі істер бөлімімен бірлесе отырып, шақыру учаскесіне тіркелуден бас тартқандарды ұстап, аудандық қорғаныс істері жөніндегі бөліміне жеткізу үшін іздеу тобын құрсын. Шұғыл жұмыстар қажеттілігі туындаған кезде бөлімнің кезекші автомашинасы бөлінсін. (</w:t>
      </w:r>
      <w:r>
        <w:rPr>
          <w:rFonts w:ascii="Times New Roman"/>
          <w:b w:val="false"/>
          <w:i w:val="false"/>
          <w:color w:val="000000"/>
          <w:sz w:val="28"/>
        </w:rPr>
        <w:t>Қосымша №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Аудандық қорғаныс істері жөніндегі бөлімі шешімнің орындалуы жөнінде аудан әкімі аппаратына 2010 жылдың 30 наурызына ақпарат берсін.</w:t>
      </w:r>
      <w:r>
        <w:br/>
      </w:r>
      <w:r>
        <w:rPr>
          <w:rFonts w:ascii="Times New Roman"/>
          <w:b w:val="false"/>
          <w:i w:val="false"/>
          <w:color w:val="000000"/>
          <w:sz w:val="28"/>
        </w:rPr>
        <w:t>
</w:t>
      </w:r>
      <w:r>
        <w:rPr>
          <w:rFonts w:ascii="Times New Roman"/>
          <w:b w:val="false"/>
          <w:i w:val="false"/>
          <w:color w:val="000000"/>
          <w:sz w:val="28"/>
        </w:rPr>
        <w:t>
      10. Төмендегі құрамда шақыру комиссиясы бекітілсін.(</w:t>
      </w:r>
      <w:r>
        <w:rPr>
          <w:rFonts w:ascii="Times New Roman"/>
          <w:b w:val="false"/>
          <w:i w:val="false"/>
          <w:color w:val="000000"/>
          <w:sz w:val="28"/>
        </w:rPr>
        <w:t>Қосымша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Осы шешімнің орындалысын бақылау аудан әкімі орынбасары О.Б.Жарылғаповаға жүктелсін.</w:t>
      </w:r>
      <w:r>
        <w:br/>
      </w:r>
      <w:r>
        <w:rPr>
          <w:rFonts w:ascii="Times New Roman"/>
          <w:b w:val="false"/>
          <w:i w:val="false"/>
          <w:color w:val="000000"/>
          <w:sz w:val="28"/>
        </w:rPr>
        <w:t>
</w:t>
      </w:r>
      <w:r>
        <w:rPr>
          <w:rFonts w:ascii="Times New Roman"/>
          <w:b w:val="false"/>
          <w:i w:val="false"/>
          <w:color w:val="000000"/>
          <w:sz w:val="28"/>
        </w:rPr>
        <w:t>
      12. Осы шешім алған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С.Ө.Трұмов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О.Б.Жарылғапова</w:t>
      </w:r>
      <w:r>
        <w:br/>
      </w:r>
      <w:r>
        <w:rPr>
          <w:rFonts w:ascii="Times New Roman"/>
          <w:b w:val="false"/>
          <w:i w:val="false"/>
          <w:color w:val="000000"/>
          <w:sz w:val="28"/>
        </w:rPr>
        <w:t>
      Т.А.Алтынғалиев</w:t>
      </w:r>
      <w:r>
        <w:br/>
      </w:r>
      <w:r>
        <w:rPr>
          <w:rFonts w:ascii="Times New Roman"/>
          <w:b w:val="false"/>
          <w:i w:val="false"/>
          <w:color w:val="000000"/>
          <w:sz w:val="28"/>
        </w:rPr>
        <w:t>
      Г.Н.Демеуова</w:t>
      </w:r>
    </w:p>
    <w:p>
      <w:pPr>
        <w:spacing w:after="0"/>
        <w:ind w:left="0"/>
        <w:jc w:val="both"/>
      </w:pPr>
      <w:r>
        <w:rPr>
          <w:rFonts w:ascii="Times New Roman"/>
          <w:b w:val="false"/>
          <w:i w:val="false"/>
          <w:color w:val="000000"/>
          <w:sz w:val="28"/>
        </w:rPr>
        <w:t>      Г.Б.Шалабаева</w:t>
      </w:r>
      <w:r>
        <w:br/>
      </w:r>
      <w:r>
        <w:rPr>
          <w:rFonts w:ascii="Times New Roman"/>
          <w:b w:val="false"/>
          <w:i w:val="false"/>
          <w:color w:val="000000"/>
          <w:sz w:val="28"/>
        </w:rPr>
        <w:t>
      Аудандық емхана бас дәрігері</w:t>
      </w:r>
      <w:r>
        <w:br/>
      </w:r>
      <w:r>
        <w:rPr>
          <w:rFonts w:ascii="Times New Roman"/>
          <w:b w:val="false"/>
          <w:i w:val="false"/>
          <w:color w:val="000000"/>
          <w:sz w:val="28"/>
        </w:rPr>
        <w:t>
      25 желтоқсан 2009 жыл</w:t>
      </w:r>
    </w:p>
    <w:p>
      <w:pPr>
        <w:spacing w:after="0"/>
        <w:ind w:left="0"/>
        <w:jc w:val="both"/>
      </w:pPr>
      <w:r>
        <w:rPr>
          <w:rFonts w:ascii="Times New Roman"/>
          <w:b w:val="false"/>
          <w:i w:val="false"/>
          <w:color w:val="000000"/>
          <w:sz w:val="28"/>
        </w:rPr>
        <w:t>      А.Қазиева</w:t>
      </w:r>
      <w:r>
        <w:br/>
      </w:r>
      <w:r>
        <w:rPr>
          <w:rFonts w:ascii="Times New Roman"/>
          <w:b w:val="false"/>
          <w:i w:val="false"/>
          <w:color w:val="000000"/>
          <w:sz w:val="28"/>
        </w:rPr>
        <w:t>
      «Түпқараған аудандық жұмыспен қамту және</w:t>
      </w:r>
      <w:r>
        <w:br/>
      </w:r>
      <w:r>
        <w:rPr>
          <w:rFonts w:ascii="Times New Roman"/>
          <w:b w:val="false"/>
          <w:i w:val="false"/>
          <w:color w:val="000000"/>
          <w:sz w:val="28"/>
        </w:rPr>
        <w:t>
      әлеуметтік бағдарламалар бөлімі» ММ</w:t>
      </w:r>
      <w:r>
        <w:br/>
      </w:r>
      <w:r>
        <w:rPr>
          <w:rFonts w:ascii="Times New Roman"/>
          <w:b w:val="false"/>
          <w:i w:val="false"/>
          <w:color w:val="000000"/>
          <w:sz w:val="28"/>
        </w:rPr>
        <w:t>
      бастығы</w:t>
      </w:r>
      <w:r>
        <w:br/>
      </w:r>
      <w:r>
        <w:rPr>
          <w:rFonts w:ascii="Times New Roman"/>
          <w:b w:val="false"/>
          <w:i w:val="false"/>
          <w:color w:val="000000"/>
          <w:sz w:val="28"/>
        </w:rPr>
        <w:t>
      25 желтоқсан 2009 жыл</w:t>
      </w:r>
    </w:p>
    <w:p>
      <w:pPr>
        <w:spacing w:after="0"/>
        <w:ind w:left="0"/>
        <w:jc w:val="both"/>
      </w:pPr>
      <w:r>
        <w:rPr>
          <w:rFonts w:ascii="Times New Roman"/>
          <w:b w:val="false"/>
          <w:i w:val="false"/>
          <w:color w:val="000000"/>
          <w:sz w:val="28"/>
        </w:rPr>
        <w:t>      Г.С.Ибраева</w:t>
      </w:r>
      <w:r>
        <w:br/>
      </w:r>
      <w:r>
        <w:rPr>
          <w:rFonts w:ascii="Times New Roman"/>
          <w:b w:val="false"/>
          <w:i w:val="false"/>
          <w:color w:val="000000"/>
          <w:sz w:val="28"/>
        </w:rPr>
        <w:t>
      «Түпқараған аудандық білім беру бөлімі» ММ</w:t>
      </w:r>
      <w:r>
        <w:br/>
      </w:r>
      <w:r>
        <w:rPr>
          <w:rFonts w:ascii="Times New Roman"/>
          <w:b w:val="false"/>
          <w:i w:val="false"/>
          <w:color w:val="000000"/>
          <w:sz w:val="28"/>
        </w:rPr>
        <w:t>
      бастығы</w:t>
      </w:r>
      <w:r>
        <w:br/>
      </w:r>
      <w:r>
        <w:rPr>
          <w:rFonts w:ascii="Times New Roman"/>
          <w:b w:val="false"/>
          <w:i w:val="false"/>
          <w:color w:val="000000"/>
          <w:sz w:val="28"/>
        </w:rPr>
        <w:t>
      25 желтоқсан 2009 жыл</w:t>
      </w:r>
    </w:p>
    <w:p>
      <w:pPr>
        <w:spacing w:after="0"/>
        <w:ind w:left="0"/>
        <w:jc w:val="both"/>
      </w:pPr>
      <w:r>
        <w:rPr>
          <w:rFonts w:ascii="Times New Roman"/>
          <w:b w:val="false"/>
          <w:i w:val="false"/>
          <w:color w:val="000000"/>
          <w:sz w:val="28"/>
        </w:rPr>
        <w:t>      Н.Нұрбердіханова</w:t>
      </w:r>
      <w:r>
        <w:br/>
      </w:r>
      <w:r>
        <w:rPr>
          <w:rFonts w:ascii="Times New Roman"/>
          <w:b w:val="false"/>
          <w:i w:val="false"/>
          <w:color w:val="000000"/>
          <w:sz w:val="28"/>
        </w:rPr>
        <w:t>
      Маңғыстау политехникалық колледжінің</w:t>
      </w:r>
      <w:r>
        <w:br/>
      </w:r>
      <w:r>
        <w:rPr>
          <w:rFonts w:ascii="Times New Roman"/>
          <w:b w:val="false"/>
          <w:i w:val="false"/>
          <w:color w:val="000000"/>
          <w:sz w:val="28"/>
        </w:rPr>
        <w:t>
      Форт - Шевченко филиалының директоры</w:t>
      </w:r>
      <w:r>
        <w:br/>
      </w:r>
      <w:r>
        <w:rPr>
          <w:rFonts w:ascii="Times New Roman"/>
          <w:b w:val="false"/>
          <w:i w:val="false"/>
          <w:color w:val="000000"/>
          <w:sz w:val="28"/>
        </w:rPr>
        <w:t>
      25 желтоқсан 2009 жыл</w:t>
      </w:r>
    </w:p>
    <w:p>
      <w:pPr>
        <w:spacing w:after="0"/>
        <w:ind w:left="0"/>
        <w:jc w:val="both"/>
      </w:pPr>
      <w:r>
        <w:rPr>
          <w:rFonts w:ascii="Times New Roman"/>
          <w:b w:val="false"/>
          <w:i w:val="false"/>
          <w:color w:val="000000"/>
          <w:sz w:val="28"/>
        </w:rPr>
        <w:t>      М.Ж.Мұқанов</w:t>
      </w:r>
      <w:r>
        <w:br/>
      </w:r>
      <w:r>
        <w:rPr>
          <w:rFonts w:ascii="Times New Roman"/>
          <w:b w:val="false"/>
          <w:i w:val="false"/>
          <w:color w:val="000000"/>
          <w:sz w:val="28"/>
        </w:rPr>
        <w:t>
      Аудандық әділет басқармасының</w:t>
      </w:r>
      <w:r>
        <w:br/>
      </w:r>
      <w:r>
        <w:rPr>
          <w:rFonts w:ascii="Times New Roman"/>
          <w:b w:val="false"/>
          <w:i w:val="false"/>
          <w:color w:val="000000"/>
          <w:sz w:val="28"/>
        </w:rPr>
        <w:t>
      бастығы</w:t>
      </w:r>
      <w:r>
        <w:br/>
      </w:r>
      <w:r>
        <w:rPr>
          <w:rFonts w:ascii="Times New Roman"/>
          <w:b w:val="false"/>
          <w:i w:val="false"/>
          <w:color w:val="000000"/>
          <w:sz w:val="28"/>
        </w:rPr>
        <w:t>
      25 желтоқсан 2009 жыл</w:t>
      </w:r>
    </w:p>
    <w:p>
      <w:pPr>
        <w:spacing w:after="0"/>
        <w:ind w:left="0"/>
        <w:jc w:val="both"/>
      </w:pPr>
      <w:r>
        <w:rPr>
          <w:rFonts w:ascii="Times New Roman"/>
          <w:b w:val="false"/>
          <w:i w:val="false"/>
          <w:color w:val="000000"/>
          <w:sz w:val="28"/>
        </w:rPr>
        <w:t>      Ө.Қилыбаев</w:t>
      </w:r>
      <w:r>
        <w:br/>
      </w:r>
      <w:r>
        <w:rPr>
          <w:rFonts w:ascii="Times New Roman"/>
          <w:b w:val="false"/>
          <w:i w:val="false"/>
          <w:color w:val="000000"/>
          <w:sz w:val="28"/>
        </w:rPr>
        <w:t>
      Аудандық ішкі істер бөлімінің</w:t>
      </w:r>
      <w:r>
        <w:br/>
      </w:r>
      <w:r>
        <w:rPr>
          <w:rFonts w:ascii="Times New Roman"/>
          <w:b w:val="false"/>
          <w:i w:val="false"/>
          <w:color w:val="000000"/>
          <w:sz w:val="28"/>
        </w:rPr>
        <w:t>
      бастығы</w:t>
      </w:r>
      <w:r>
        <w:br/>
      </w:r>
      <w:r>
        <w:rPr>
          <w:rFonts w:ascii="Times New Roman"/>
          <w:b w:val="false"/>
          <w:i w:val="false"/>
          <w:color w:val="000000"/>
          <w:sz w:val="28"/>
        </w:rPr>
        <w:t>
      25 желтоқсан 2009 жыл</w:t>
      </w:r>
    </w:p>
    <w:p>
      <w:pPr>
        <w:spacing w:after="0"/>
        <w:ind w:left="0"/>
        <w:jc w:val="both"/>
      </w:pPr>
      <w:r>
        <w:rPr>
          <w:rFonts w:ascii="Times New Roman"/>
          <w:b w:val="false"/>
          <w:i w:val="false"/>
          <w:color w:val="000000"/>
          <w:sz w:val="28"/>
        </w:rPr>
        <w:t>      Қ.Ж.Сүйеубаев</w:t>
      </w:r>
      <w:r>
        <w:br/>
      </w:r>
      <w:r>
        <w:rPr>
          <w:rFonts w:ascii="Times New Roman"/>
          <w:b w:val="false"/>
          <w:i w:val="false"/>
          <w:color w:val="000000"/>
          <w:sz w:val="28"/>
        </w:rPr>
        <w:t>
      Аудандық қорғаныс істері</w:t>
      </w:r>
      <w:r>
        <w:br/>
      </w:r>
      <w:r>
        <w:rPr>
          <w:rFonts w:ascii="Times New Roman"/>
          <w:b w:val="false"/>
          <w:i w:val="false"/>
          <w:color w:val="000000"/>
          <w:sz w:val="28"/>
        </w:rPr>
        <w:t>
      жөніндегі бөлімі бастығы</w:t>
      </w:r>
      <w:r>
        <w:br/>
      </w:r>
      <w:r>
        <w:rPr>
          <w:rFonts w:ascii="Times New Roman"/>
          <w:b w:val="false"/>
          <w:i w:val="false"/>
          <w:color w:val="000000"/>
          <w:sz w:val="28"/>
        </w:rPr>
        <w:t>
      25 желтоқсан 2009 жыл</w:t>
      </w:r>
    </w:p>
    <w:bookmarkStart w:name="z23" w:id="1"/>
    <w:p>
      <w:pPr>
        <w:spacing w:after="0"/>
        <w:ind w:left="0"/>
        <w:jc w:val="both"/>
      </w:pPr>
      <w:r>
        <w:rPr>
          <w:rFonts w:ascii="Times New Roman"/>
          <w:b w:val="false"/>
          <w:i w:val="false"/>
          <w:color w:val="000000"/>
          <w:sz w:val="28"/>
        </w:rPr>
        <w:t>
Аудан әкімінің</w:t>
      </w:r>
      <w:r>
        <w:br/>
      </w:r>
      <w:r>
        <w:rPr>
          <w:rFonts w:ascii="Times New Roman"/>
          <w:b w:val="false"/>
          <w:i w:val="false"/>
          <w:color w:val="000000"/>
          <w:sz w:val="28"/>
        </w:rPr>
        <w:t>
25 желтоқсан 2009 ж.</w:t>
      </w:r>
      <w:r>
        <w:br/>
      </w:r>
      <w:r>
        <w:rPr>
          <w:rFonts w:ascii="Times New Roman"/>
          <w:b w:val="false"/>
          <w:i w:val="false"/>
          <w:color w:val="000000"/>
          <w:sz w:val="28"/>
        </w:rPr>
        <w:t>
№ 10 шешіміне Қосымша № 1</w:t>
      </w:r>
    </w:p>
    <w:bookmarkEnd w:id="1"/>
    <w:p>
      <w:pPr>
        <w:spacing w:after="0"/>
        <w:ind w:left="0"/>
        <w:jc w:val="left"/>
      </w:pPr>
      <w:r>
        <w:rPr>
          <w:rFonts w:ascii="Times New Roman"/>
          <w:b/>
          <w:i w:val="false"/>
          <w:color w:val="000000"/>
        </w:rPr>
        <w:t xml:space="preserve"> Түпқараған аудандық қорғаныс істері жөніндегі бөліміне тіркелетін азаматтарды дәрігерлік сараптамадан өткізуге тартылатын дәрігер мамандардың тізімі:</w:t>
      </w:r>
    </w:p>
    <w:p>
      <w:pPr>
        <w:spacing w:after="0"/>
        <w:ind w:left="0"/>
        <w:jc w:val="both"/>
      </w:pPr>
      <w:r>
        <w:rPr>
          <w:rFonts w:ascii="Times New Roman"/>
          <w:b w:val="false"/>
          <w:i w:val="false"/>
          <w:color w:val="000000"/>
          <w:sz w:val="28"/>
        </w:rPr>
        <w:t>      1. Терапевт - Мусина Айтолқын Сматуллақызы</w:t>
      </w:r>
      <w:r>
        <w:br/>
      </w:r>
      <w:r>
        <w:rPr>
          <w:rFonts w:ascii="Times New Roman"/>
          <w:b w:val="false"/>
          <w:i w:val="false"/>
          <w:color w:val="000000"/>
          <w:sz w:val="28"/>
        </w:rPr>
        <w:t>
      2. Тері - мерез ауруларының маманы - Ерманова Гүлшат Ақбердіқызы</w:t>
      </w:r>
      <w:r>
        <w:br/>
      </w:r>
      <w:r>
        <w:rPr>
          <w:rFonts w:ascii="Times New Roman"/>
          <w:b w:val="false"/>
          <w:i w:val="false"/>
          <w:color w:val="000000"/>
          <w:sz w:val="28"/>
        </w:rPr>
        <w:t>
      3. Тіс дәрігері - Боқаева Айтөре Нұрғалиқызы</w:t>
      </w:r>
      <w:r>
        <w:br/>
      </w:r>
      <w:r>
        <w:rPr>
          <w:rFonts w:ascii="Times New Roman"/>
          <w:b w:val="false"/>
          <w:i w:val="false"/>
          <w:color w:val="000000"/>
          <w:sz w:val="28"/>
        </w:rPr>
        <w:t>
      4. Оташы - Измаилов Қанат Магерұлы</w:t>
      </w:r>
      <w:r>
        <w:br/>
      </w:r>
      <w:r>
        <w:rPr>
          <w:rFonts w:ascii="Times New Roman"/>
          <w:b w:val="false"/>
          <w:i w:val="false"/>
          <w:color w:val="000000"/>
          <w:sz w:val="28"/>
        </w:rPr>
        <w:t>
      5. Психиатр - облыстан алдыру</w:t>
      </w:r>
      <w:r>
        <w:br/>
      </w:r>
      <w:r>
        <w:rPr>
          <w:rFonts w:ascii="Times New Roman"/>
          <w:b w:val="false"/>
          <w:i w:val="false"/>
          <w:color w:val="000000"/>
          <w:sz w:val="28"/>
        </w:rPr>
        <w:t>
      6. Фтизиатр - Қани Кенжеғали Тәжіғалиұлы</w:t>
      </w:r>
      <w:r>
        <w:br/>
      </w:r>
      <w:r>
        <w:rPr>
          <w:rFonts w:ascii="Times New Roman"/>
          <w:b w:val="false"/>
          <w:i w:val="false"/>
          <w:color w:val="000000"/>
          <w:sz w:val="28"/>
        </w:rPr>
        <w:t>
      7. Лор- Өрбісінова Гүлжихан Мекеқызы</w:t>
      </w:r>
      <w:r>
        <w:br/>
      </w:r>
      <w:r>
        <w:rPr>
          <w:rFonts w:ascii="Times New Roman"/>
          <w:b w:val="false"/>
          <w:i w:val="false"/>
          <w:color w:val="000000"/>
          <w:sz w:val="28"/>
        </w:rPr>
        <w:t>
      8. Көз дәрігері – Мұрынов Жұмабек Көшкінбайұлы</w:t>
      </w:r>
      <w:r>
        <w:br/>
      </w:r>
      <w:r>
        <w:rPr>
          <w:rFonts w:ascii="Times New Roman"/>
          <w:b w:val="false"/>
          <w:i w:val="false"/>
          <w:color w:val="000000"/>
          <w:sz w:val="28"/>
        </w:rPr>
        <w:t>
      Түпқараған аудандық қорғаныс істері жөніндегі бөліміне тіркелетін азаматтарды дәрігерлік сараптамадан өткізуге тартылатын дәрігер мамандар дәлелді себептермен келмей қалған жағдайда оларды ауыстыратын мамандар тізімі:</w:t>
      </w:r>
      <w:r>
        <w:br/>
      </w:r>
      <w:r>
        <w:rPr>
          <w:rFonts w:ascii="Times New Roman"/>
          <w:b w:val="false"/>
          <w:i w:val="false"/>
          <w:color w:val="000000"/>
          <w:sz w:val="28"/>
        </w:rPr>
        <w:t>
      1. Терапевт - Есжанова Әлия Бүркітқызы</w:t>
      </w:r>
      <w:r>
        <w:br/>
      </w:r>
      <w:r>
        <w:rPr>
          <w:rFonts w:ascii="Times New Roman"/>
          <w:b w:val="false"/>
          <w:i w:val="false"/>
          <w:color w:val="000000"/>
          <w:sz w:val="28"/>
        </w:rPr>
        <w:t>
      2. Тіс дәрігері - Қиынова Жанар</w:t>
      </w:r>
      <w:r>
        <w:br/>
      </w:r>
      <w:r>
        <w:rPr>
          <w:rFonts w:ascii="Times New Roman"/>
          <w:b w:val="false"/>
          <w:i w:val="false"/>
          <w:color w:val="000000"/>
          <w:sz w:val="28"/>
        </w:rPr>
        <w:t>
      3. Оташы - Гумарова Жанна</w:t>
      </w:r>
      <w:r>
        <w:br/>
      </w:r>
      <w:r>
        <w:rPr>
          <w:rFonts w:ascii="Times New Roman"/>
          <w:b w:val="false"/>
          <w:i w:val="false"/>
          <w:color w:val="000000"/>
          <w:sz w:val="28"/>
        </w:rPr>
        <w:t>
      4. Фтизиатр - Балтабаева Маржан</w:t>
      </w:r>
      <w:r>
        <w:br/>
      </w:r>
      <w:r>
        <w:rPr>
          <w:rFonts w:ascii="Times New Roman"/>
          <w:b w:val="false"/>
          <w:i w:val="false"/>
          <w:color w:val="000000"/>
          <w:sz w:val="28"/>
        </w:rPr>
        <w:t>
      5. Невропатолог - Жексембекқызы Ақерке</w:t>
      </w:r>
    </w:p>
    <w:bookmarkStart w:name="z24" w:id="2"/>
    <w:p>
      <w:pPr>
        <w:spacing w:after="0"/>
        <w:ind w:left="0"/>
        <w:jc w:val="both"/>
      </w:pPr>
      <w:r>
        <w:rPr>
          <w:rFonts w:ascii="Times New Roman"/>
          <w:b w:val="false"/>
          <w:i w:val="false"/>
          <w:color w:val="000000"/>
          <w:sz w:val="28"/>
        </w:rPr>
        <w:t>
Аудан әкімінің</w:t>
      </w:r>
      <w:r>
        <w:br/>
      </w:r>
      <w:r>
        <w:rPr>
          <w:rFonts w:ascii="Times New Roman"/>
          <w:b w:val="false"/>
          <w:i w:val="false"/>
          <w:color w:val="000000"/>
          <w:sz w:val="28"/>
        </w:rPr>
        <w:t>
25 желтоқсан 2009 ж.</w:t>
      </w:r>
      <w:r>
        <w:br/>
      </w:r>
      <w:r>
        <w:rPr>
          <w:rFonts w:ascii="Times New Roman"/>
          <w:b w:val="false"/>
          <w:i w:val="false"/>
          <w:color w:val="000000"/>
          <w:sz w:val="28"/>
        </w:rPr>
        <w:t>
№ 10 шешіміне Қосымша № 2</w:t>
      </w:r>
    </w:p>
    <w:bookmarkEnd w:id="2"/>
    <w:p>
      <w:pPr>
        <w:spacing w:after="0"/>
        <w:ind w:left="0"/>
        <w:jc w:val="left"/>
      </w:pPr>
      <w:r>
        <w:rPr>
          <w:rFonts w:ascii="Times New Roman"/>
          <w:b/>
          <w:i w:val="false"/>
          <w:color w:val="000000"/>
        </w:rPr>
        <w:t xml:space="preserve"> Түпқараған аудандық қорғаныс істері жөніндегі бөліміне тіркелетін азаматтарды тіркеу бөліміне келуін қамтамасыз ететін іздестіру тобы.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304"/>
        <w:gridCol w:w="552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Меңдібаев Сарсенғали Жөкенұлы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 бөлімі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Елеусинов Нұрлан Серкебайұлы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бөлімі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Икембаев Қуаныш Төлегенұлы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Баутин-Аташ елді мекендері бойынша учаскелік инспектор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Ізбасаров Абай Исметеллаұлы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Ақшұқыр-С.Шапағатов елді мекендері бойынша учаскелік инспектор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Жүнбасов Нәрік Мұратбайұлы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ауылының учаскелік инспектор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Артықбай Ғалымжан Қойлыбайұлы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бойынша учаскелік инспектор</w:t>
            </w:r>
          </w:p>
        </w:tc>
      </w:tr>
    </w:tbl>
    <w:bookmarkStart w:name="z25" w:id="3"/>
    <w:p>
      <w:pPr>
        <w:spacing w:after="0"/>
        <w:ind w:left="0"/>
        <w:jc w:val="both"/>
      </w:pPr>
      <w:r>
        <w:rPr>
          <w:rFonts w:ascii="Times New Roman"/>
          <w:b w:val="false"/>
          <w:i w:val="false"/>
          <w:color w:val="000000"/>
          <w:sz w:val="28"/>
        </w:rPr>
        <w:t>
Аудан әкімінің</w:t>
      </w:r>
      <w:r>
        <w:br/>
      </w:r>
      <w:r>
        <w:rPr>
          <w:rFonts w:ascii="Times New Roman"/>
          <w:b w:val="false"/>
          <w:i w:val="false"/>
          <w:color w:val="000000"/>
          <w:sz w:val="28"/>
        </w:rPr>
        <w:t>
25 желтоқсан 2009 ж.</w:t>
      </w:r>
      <w:r>
        <w:br/>
      </w:r>
      <w:r>
        <w:rPr>
          <w:rFonts w:ascii="Times New Roman"/>
          <w:b w:val="false"/>
          <w:i w:val="false"/>
          <w:color w:val="000000"/>
          <w:sz w:val="28"/>
        </w:rPr>
        <w:t>
№ 10 шешіміне Қосымша № 3</w:t>
      </w:r>
    </w:p>
    <w:bookmarkEnd w:id="3"/>
    <w:p>
      <w:pPr>
        <w:spacing w:after="0"/>
        <w:ind w:left="0"/>
        <w:jc w:val="left"/>
      </w:pPr>
      <w:r>
        <w:rPr>
          <w:rFonts w:ascii="Times New Roman"/>
          <w:b/>
          <w:i w:val="false"/>
          <w:color w:val="000000"/>
        </w:rPr>
        <w:t xml:space="preserve"> Шақыру комиссиясының құрамы:</w:t>
      </w:r>
    </w:p>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Түпқараған аудандық қорғаныс істері жөніндегі бөлім бастығы- майор Қ.Сүйеубаев.</w:t>
      </w:r>
      <w:r>
        <w:br/>
      </w:r>
      <w:r>
        <w:rPr>
          <w:rFonts w:ascii="Times New Roman"/>
          <w:b w:val="false"/>
          <w:i w:val="false"/>
          <w:color w:val="000000"/>
          <w:sz w:val="28"/>
        </w:rPr>
        <w:t>
      Комиссия төрағасының орынбасары - Аудан әкімдігінің өкілі- Л.Жолдыбаева</w:t>
      </w:r>
      <w:r>
        <w:br/>
      </w:r>
      <w:r>
        <w:rPr>
          <w:rFonts w:ascii="Times New Roman"/>
          <w:b w:val="false"/>
          <w:i w:val="false"/>
          <w:color w:val="000000"/>
          <w:sz w:val="28"/>
        </w:rPr>
        <w:t>
      Комиссия мүшелері:</w:t>
      </w:r>
      <w:r>
        <w:br/>
      </w:r>
      <w:r>
        <w:rPr>
          <w:rFonts w:ascii="Times New Roman"/>
          <w:b w:val="false"/>
          <w:i w:val="false"/>
          <w:color w:val="000000"/>
          <w:sz w:val="28"/>
        </w:rPr>
        <w:t>
      Аудандық ішкі істер бөлімінің бастығының орынбасары - Е.Тлегенов</w:t>
      </w:r>
      <w:r>
        <w:br/>
      </w:r>
      <w:r>
        <w:rPr>
          <w:rFonts w:ascii="Times New Roman"/>
          <w:b w:val="false"/>
          <w:i w:val="false"/>
          <w:color w:val="000000"/>
          <w:sz w:val="28"/>
        </w:rPr>
        <w:t>
      Дәрігерлік комиссия төрайымы - аудандық емхана бас дәрігері- Г.Шалабаева.</w:t>
      </w:r>
      <w:r>
        <w:br/>
      </w:r>
      <w:r>
        <w:rPr>
          <w:rFonts w:ascii="Times New Roman"/>
          <w:b w:val="false"/>
          <w:i w:val="false"/>
          <w:color w:val="000000"/>
          <w:sz w:val="28"/>
        </w:rPr>
        <w:t>
      Комиссия хатшысы: Г.Ақыбаева</w:t>
      </w:r>
    </w:p>
    <w:bookmarkStart w:name="z26" w:id="4"/>
    <w:p>
      <w:pPr>
        <w:spacing w:after="0"/>
        <w:ind w:left="0"/>
        <w:jc w:val="left"/>
      </w:pPr>
      <w:r>
        <w:rPr>
          <w:rFonts w:ascii="Times New Roman"/>
          <w:b/>
          <w:i w:val="false"/>
          <w:color w:val="000000"/>
        </w:rPr>
        <w:t xml:space="preserve"> 
Аудан әкімінің.2009 жылғы</w:t>
      </w:r>
      <w:r>
        <w:br/>
      </w:r>
      <w:r>
        <w:rPr>
          <w:rFonts w:ascii="Times New Roman"/>
          <w:b/>
          <w:i w:val="false"/>
          <w:color w:val="000000"/>
        </w:rPr>
        <w:t>
№ 10 шешіміне анықтама-негіздеме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6181"/>
        <w:gridCol w:w="5531"/>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Көрсетілуі тиіс мәліметтердің тізбесі</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w:t>
            </w:r>
            <w:r>
              <w:br/>
            </w:r>
            <w:r>
              <w:rPr>
                <w:rFonts w:ascii="Times New Roman"/>
                <w:b w:val="false"/>
                <w:i w:val="false"/>
                <w:color w:val="000000"/>
                <w:sz w:val="20"/>
              </w:rPr>
              <w:t>
ақпараты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 ұсынатын мемлекеттік орган</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тиісті нормасына сүйене отырып, нормативтік құқықтық актіні қабылдау қажеттілігі (мемлекеттік органның құзыреті)</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жергілікті мемлекеттік басқару және өзін өзі басқару туралы» 23.01.2001 жылғы Заңының 1 тармақ 13 тармақшасы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 қабылдау қажеттілігінің негізі (нақты мақсаттары, себептері және акт неге байланысты қабылданды)</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аудандық қорғаныс істері жөніндегі бөлімнің шақыру учаскесіне 1993 жылы туған азаматтарды тіркеуге алуды дайындау және өткізу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мәселе бойынша бұрын қабылданған нормативтік құқықтық актілер және нормативтік құқықтық актіні қабылдауға байланысты олардың өзгергені және толықтырылғаны немесе күші жойылды деп танылғаны туралы мәліметтер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Қабылданбаған</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мәселе бойынша бұрын қабылданған, оларды мемлекеттік тіркеуден бас тартылған немесе олардың жойылғаны туралы актілердің реквизиттерін көрсете отырып заң сараптамасын өткізбей кері қайтарылған нормативтік құқықтық актілер туралы мәліметтер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Қабылданбаған</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нормативтік құқықтық акт республикалық немесе жергілікті бюджет шығыстарының көбеюін немесе түсімдердің қысқаруын көздейме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Көздемейді</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құқықтық актіні мүдделі мемлекеттік органдармен келісу туралы мәлімет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w:t>
            </w:r>
          </w:p>
        </w:tc>
      </w:tr>
    </w:tbl>
    <w:p>
      <w:pPr>
        <w:spacing w:after="0"/>
        <w:ind w:left="0"/>
        <w:jc w:val="both"/>
      </w:pPr>
      <w:r>
        <w:rPr>
          <w:rFonts w:ascii="Times New Roman"/>
          <w:b w:val="false"/>
          <w:i/>
          <w:color w:val="000000"/>
          <w:sz w:val="28"/>
        </w:rPr>
        <w:t>      Мемлекеттік-құқықтық</w:t>
      </w:r>
      <w:r>
        <w:br/>
      </w:r>
      <w:r>
        <w:rPr>
          <w:rFonts w:ascii="Times New Roman"/>
          <w:b w:val="false"/>
          <w:i w:val="false"/>
          <w:color w:val="000000"/>
          <w:sz w:val="28"/>
        </w:rPr>
        <w:t>
</w:t>
      </w:r>
      <w:r>
        <w:rPr>
          <w:rFonts w:ascii="Times New Roman"/>
          <w:b w:val="false"/>
          <w:i/>
          <w:color w:val="000000"/>
          <w:sz w:val="28"/>
        </w:rPr>
        <w:t>      бөлімнің жетекшісі                      Г.Н.Демеуова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