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a085" w14:textId="5d5a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12 желтоқсандағы N 11/114 "2009 жылға арналаған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2009 жылғы 15 сәуірдегі N 14/142 шешемі. Мұнайлы ауданының Әділет басқармасында 2009 жылғы 28 сәуірде N 11-7-38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Заңына, және Маңғыстау облыстық мәслихатының «Облыстық мәслихаттың «2009 жылға арналған облыстық бюджет туралы»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2009 жылғы 10 сәуірдегі </w:t>
      </w:r>
      <w:r>
        <w:rPr>
          <w:rFonts w:ascii="Times New Roman"/>
          <w:b w:val="false"/>
          <w:i w:val="false"/>
          <w:color w:val="000000"/>
          <w:sz w:val="28"/>
        </w:rPr>
        <w:t>N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 мемлекеттік тіркеудің тізілімінде 2009 жылғы 23 сәуірде N 2043 болып тіркелген) шешіміне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«2009 жылға арналған аудандық бюджет туралы» 2008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11/114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 мемлекеттік тіркеудің тізілімінде 2009 жылғы 9 қаңтарда N 11-7-30 болып тіркелген, «Мұнайлы» газетінде 2009 жылғы 13 ақпандағы N 06(62) санында жарияланған; өзгерістер мен толықтырулар енгізілген «Аудандық мәслихаттың «2009 жылға арналған аудандық бюджет туралы» 2008 жылғы 12 желтоқсандағы N 11/114 шешіміне өзгерістер мен толықтырулар енгізу туралы» 2009 жылғы 3 ақпандағы </w:t>
      </w:r>
      <w:r>
        <w:rPr>
          <w:rFonts w:ascii="Times New Roman"/>
          <w:b w:val="false"/>
          <w:i w:val="false"/>
          <w:color w:val="000000"/>
          <w:sz w:val="28"/>
        </w:rPr>
        <w:t>N 13/127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 мемлекеттік тіркеудің тізілімінде 2009 жылғы 23 ақпанда N 11-7-37 болып тіркелген, «Мұнайлы» газетінде 2009 жылғы 27 ақпандағы N 08(64)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аудандық бюджет қоса беріліп отырған 1 -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- 1 948 179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908 556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1 005 914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2 144 245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15 600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211 666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211 666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12 025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199 641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 «88,1» саны «80,8»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және 12 абзацтағы «19690» саны «12025» санымен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1,2 - қосымшалары осы шешімнің 1,2-қосымшаларына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 Аудандық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Г. Қонысбаева                         Б.Назар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сәуір 2009 жыл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сәуірдегі N 14/142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–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1152"/>
        <w:gridCol w:w="757"/>
        <w:gridCol w:w="6852"/>
        <w:gridCol w:w="2960"/>
      </w:tblGrid>
      <w:tr>
        <w:trPr>
          <w:trHeight w:val="9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Іш-кі Сын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1 948 179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908 556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330 485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330 485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326 322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326 322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226 206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197 407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15 205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24 304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18 534</w:t>
            </w:r>
          </w:p>
        </w:tc>
      </w:tr>
      <w:tr>
        <w:trPr>
          <w:trHeight w:val="3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  жүргізгені үшін алынатын алымдар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</w:p>
        </w:tc>
      </w:tr>
      <w:tr>
        <w:trPr>
          <w:trHeight w:val="9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3 709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30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16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1 005 914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1 005 914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1 005 914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Фтоп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Әкім-ші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тенге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2 144 245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152 728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10 684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10 684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10 684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Баянды селосы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округі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селолық округі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6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Басқұдық селолық округі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Даулет селолық округі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24 033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13 523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шеңберiндегі iс-шаралар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1 250 664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77 529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77 529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13 682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округі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729 223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645 969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39 809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432 780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432 780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156 117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округі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154 612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40 897</w:t>
            </w:r>
          </w:p>
        </w:tc>
      </w:tr>
      <w:tr>
        <w:trPr>
          <w:trHeight w:val="9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17 996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36 473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441 094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255 453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242 428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</w:t>
            </w:r>
          </w:p>
        </w:tc>
      </w:tr>
      <w:tr>
        <w:trPr>
          <w:trHeight w:val="66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40 401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40 401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62 825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62 825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34 825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Баянды селосы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</w:p>
        </w:tc>
      </w:tr>
      <w:tr>
        <w:trPr>
          <w:trHeight w:val="70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округі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25 458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25 458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селосы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6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Басқұдық селосы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11 518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11 518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Даулет селосы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63 699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Баянды селосы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округі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23 811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23 811</w:t>
            </w:r>
          </w:p>
        </w:tc>
      </w:tr>
      <w:tr>
        <w:trPr>
          <w:trHeight w:val="3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23 811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9 662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25 225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9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11 583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бөлімінің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66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32 952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36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18 197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18 197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-211 666</w:t>
            </w:r>
          </w:p>
        </w:tc>
      </w:tr>
      <w:tr>
        <w:trPr>
          <w:trHeight w:val="6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211 666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сәуірдегі N 14/142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–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бағдарламаларға бөлінген, бюджеттік инвестициялық жобаларды (бағдарламаларды) іске асыруға бағытталған 2009 жылға арналған аудандық бюджеттің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15"/>
        <w:gridCol w:w="716"/>
        <w:gridCol w:w="10245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Әкім-ші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</w:tr>
      <w:tr>
        <w:trPr>
          <w:trHeight w:val="31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6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1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</w:tr>
      <w:tr>
        <w:trPr>
          <w:trHeight w:val="6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6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31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1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</w:tr>
      <w:tr>
        <w:trPr>
          <w:trHeight w:val="94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6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1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6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6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