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aca3" w14:textId="f57a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Атамекен селолық округі бойынша бағалық аймақтарға бөлу шекаралары және жер учаскелері үшін төлемақының базалық ставкасына түзету коэффициенттері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 мәслихатының 2009 жылғы 8 мамырдағы № 15/163 шешімі. Мұнайлы ауданы Әділет басқармасында 2009 жылғы 9 маусымда № 11-7-47 тіркелді. Күші жойылды – Маңғыстау облысы Мұнайлы аудандық мәслихатының 2016 жылғы 11 шілдедегі № 3/38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Мұнайлы аудандық мәслихатының 11.07.2016 </w:t>
      </w:r>
      <w:r>
        <w:rPr>
          <w:rFonts w:ascii="Times New Roman"/>
          <w:b w:val="false"/>
          <w:i w:val="false"/>
          <w:color w:val="ff0000"/>
          <w:sz w:val="28"/>
        </w:rPr>
        <w:t>№ 3/38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№ 442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Атамекен ауылдык округі бойынша бағалық аймақтарға бөлу шекаралары және жер учаскелері үшін төлемақының базалық ставкасына түзету коэффициенттері №№1,2 қосымшаларға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тармағында "селолық" деген сөз "ауылдық" деген сөзбен ауыстырылсын- Мұнайлы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№ 27/278</w:t>
      </w:r>
      <w:r>
        <w:rPr>
          <w:rFonts w:ascii="Times New Roman"/>
          <w:b w:val="false"/>
          <w:i w:val="false"/>
          <w:color w:val="ff0000"/>
          <w:sz w:val="28"/>
        </w:rPr>
        <w:t>(жарияланғаннан кейін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Кенджикараев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"Мұнайлы аудандық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бастығының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Тұрмағамбетов.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"____"______________ 2009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Ескерту: 1 қосымша қағаз нұсқада.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15/163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тақырыбында "селолық" деген сөз "ауылдық" деген сөзбен ауыстырылсын- Мұнайлы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№ 27/278</w:t>
      </w:r>
      <w:r>
        <w:rPr>
          <w:rFonts w:ascii="Times New Roman"/>
          <w:b w:val="false"/>
          <w:i w:val="false"/>
          <w:color w:val="ff0000"/>
          <w:sz w:val="28"/>
        </w:rPr>
        <w:t>(жарияланғаннан кейін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 үшін төлемақының базалық ставкасына түзету коэффициенттері және Атамекен ауылдық округі жер аймақтарының сипаттамасы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7"/>
        <w:gridCol w:w="6107"/>
        <w:gridCol w:w="4176"/>
      </w:tblGrid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 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Бағалық аймақ бойынша коэффициенттер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Қоғамдық- іскерлік және тұрғын аймақ.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Резервтегі аймақ (өнеркәсіптік аймақтың болжамды дамуы)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Аймақтардың сипаты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Өнеркәсіптік аймақ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Қоғамдық- іскерлік аймақ, екі қабатты және жеке тұрғын үй құрылысы салынған орталық бөлігі енеді. Бұл жердегі негізгі әкімшілік ғимараттар, емхана, ұсақ дүкендер желісі, базар, мейрамхана, сөйлесу пункті шоғырланған.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Резервтегі аймақ. (өнеркәсіптік аймақтың болжамды дамуы)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