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07ca" w14:textId="e4e0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12 желтоқсандағы № 11/114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2009 жылғы 23 маусымда № 16/174 шешімі. Мұнайлы ауданының Әділет басқармасында 2009 жылғы 3 шілдеде № 11-7-53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және Маңғыстау облыстық мәслихаттың «Облыстық мәслихаттың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облыстық бюджет туралы» шешіміне өзгерістер енгізу туралы» 2009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15/185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 мемлекеттік тіркеудің тізілімінде 2009 жылғы 19 маусымдағы № 2049 болып тіркелген) шешіміне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«2009 жылға арналған аудандық бюджет туралы» 2008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11/114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 мемлекеттік тіркеудің тізілімінде 2009 жылғы 9 қаңтарда № 11-7-30 болып тіркелген, «Мұнайлы» газетінде 2009 жылғы 13 ақпандағы № 06(62) санында жарияланған; өзгерістер мен толықтырулар енгізілген «Аудандық мәслихаттың «2009 жылға арналған аудандық бюджет туралы» 2008 жылғы 12 желтоқсандағы № 11/114 шешіміне өзгерістер мен толықтырулар енгізу туралы» 2009 жылғы 3 ақпандағы </w:t>
      </w:r>
      <w:r>
        <w:rPr>
          <w:rFonts w:ascii="Times New Roman"/>
          <w:b w:val="false"/>
          <w:i w:val="false"/>
          <w:color w:val="000000"/>
          <w:sz w:val="28"/>
        </w:rPr>
        <w:t>№ 13/127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 мемлекеттік тіркеудің тізілімінде 2009 жылғы 23 ақпанда № 11-7-37 болып тіркелген, «Мұнайлы» газетінде 2009 жылғы 27 ақпандағы № 08(64) санында жарияланған; «Аудандық мәслихаттың 2008 жылғы 12 желтоқсандағы № 11/114 «2009 жылға арналған аудандық бюджет туралы» шешіміне өзгерістер енгізу туралы» 2009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№ 14/142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 мемлекеттік тіркеудің тізілімінде 2009 жылғы 28 сәуірде № 11-7-38 болып тіркелген, «Мұнайлы» газетінде 2009 жылғы 8 мамырдағы № 1 8(74) санында жарияланған; «Аудандық мәслихаттың 2008 жылғы 12 желтоқсандағы № 11/114 «2009 жылға арналған аудандық бюджет туралы» шешіміне өзгерістер мен толықтырулар енгізу туралы» 2009 жылғы 8 мамырдағы </w:t>
      </w:r>
      <w:r>
        <w:rPr>
          <w:rFonts w:ascii="Times New Roman"/>
          <w:b w:val="false"/>
          <w:i w:val="false"/>
          <w:color w:val="000000"/>
          <w:sz w:val="28"/>
        </w:rPr>
        <w:t>№ 15/158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 мемлекеттік тіркеудің тізілімінде 2009 жылғы 18 мамырда № 11-7-39 болып тіркелген, «Мұнайлы» газетінде 2009 жылғы 22 мамырдағы № 20(76) санында жарияланған)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2009 жылға арналған аудандық бюджет қоса беріліп отырған 1 -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- 2 255 542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1 030 492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5 027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1 190 023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2 451 608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15 600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- 15 600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211 666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211 666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12 025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199 641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«78,4» саны «90,7»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«80,8» саны «93,2» санымен ауыстырылсын».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«797128» саны «868407»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мынадай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«Баянды селосының Баянды-3 тұрғын үй массивінің инженерлік желілер құрылысына – 71279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және 2 қосымшалары осы шешімнің 1 және 2 қосымшаларына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Б. Қайров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 Б.Назар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«Мұнайлы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Толыбаева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маусым 2009 жыл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маусымдағы № 16/174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1221"/>
        <w:gridCol w:w="791"/>
        <w:gridCol w:w="7146"/>
        <w:gridCol w:w="2467"/>
      </w:tblGrid>
      <w:tr>
        <w:trPr>
          <w:trHeight w:val="9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2 255 542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1 030 492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382 120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382 120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376 576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376 576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243 093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  салынатын салықтар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220 407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7 417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15 205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26 226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18 534</w:t>
            </w:r>
          </w:p>
        </w:tc>
      </w:tr>
      <w:tr>
        <w:trPr>
          <w:trHeight w:val="3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  жүргізгені үшін алынатын алымдар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</w:t>
            </w:r>
          </w:p>
        </w:tc>
      </w:tr>
      <w:tr>
        <w:trPr>
          <w:trHeight w:val="97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30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</w:p>
        </w:tc>
      </w:tr>
      <w:tr>
        <w:trPr>
          <w:trHeight w:val="165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1 190 023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1 190 023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1 190 023</w:t>
            </w:r>
          </w:p>
        </w:tc>
      </w:tr>
      <w:tr>
        <w:trPr>
          <w:trHeight w:val="72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Әкім-ші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2 451 608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152 607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68 320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68 320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селосы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11 403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11 403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Баянды селосы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7 369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7 369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Қызылтөбе селолық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9 083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9 083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селолық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36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Басқұдық селолық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Даулет селолық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бөлімінің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14 067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13 742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13 742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шеңберiндегі iс-шаралар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13 742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1 181 860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селосы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119 563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63 847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13 682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42 034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Қызылтөбе селолық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989 665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649 780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39 809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277 661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198 012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селосы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Қызылтөбе селолық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196 507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13 572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74 187</w:t>
            </w:r>
          </w:p>
        </w:tc>
      </w:tr>
      <w:tr>
        <w:trPr>
          <w:trHeight w:val="126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Қазақстан Республикасының заңнамасына сәйкес әлеуметтік көмек көрсету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18 296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20 620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39 873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631 362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443 643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дамыту және жайластыру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405 618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13 025</w:t>
            </w:r>
          </w:p>
        </w:tc>
      </w:tr>
      <w:tr>
        <w:trPr>
          <w:trHeight w:val="66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40 401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40 401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селосы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63 287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34 825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16 962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Баянды селосы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12 307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Қызылтөбе селолық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26 197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селолық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</w:t>
            </w:r>
          </w:p>
        </w:tc>
      </w:tr>
      <w:tr>
        <w:trPr>
          <w:trHeight w:val="36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Басқұдық селолық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Даулет селолық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62 792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Баянды селосы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Қызылтөбе селолық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21 511</w:t>
            </w:r>
          </w:p>
        </w:tc>
      </w:tr>
      <w:tr>
        <w:trPr>
          <w:trHeight w:val="3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21 511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24 601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 дамыту, дене шынықтыру және спорт бөлімінің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8 156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154 354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селосы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Баянды селосы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18 885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18 885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Қызылтөбе селолық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56 947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56 947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селолық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Даулет селолық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11 855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11 855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24 862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24 862</w:t>
            </w:r>
          </w:p>
        </w:tc>
      </w:tr>
      <w:tr>
        <w:trPr>
          <w:trHeight w:val="9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11 725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11 725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бөлімінің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11 725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12 089</w:t>
            </w:r>
          </w:p>
        </w:tc>
      </w:tr>
      <w:tr>
        <w:trPr>
          <w:trHeight w:val="66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12 089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32 952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8 465</w:t>
            </w:r>
          </w:p>
        </w:tc>
      </w:tr>
      <w:tr>
        <w:trPr>
          <w:trHeight w:val="36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18 197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18 197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-211 666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211 666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199 641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маусымдағы № 16/174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2 -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бағдарламаларға бөлінген,  бюджеттік инвестициялық жобаларды (бағдарламаларды) іске асыруға бағытталған 2009 жылға арналған аудандық бюджеттің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1320"/>
        <w:gridCol w:w="718"/>
        <w:gridCol w:w="8894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Әкім-ші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6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</w:tr>
      <w:tr>
        <w:trPr>
          <w:trHeight w:val="6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6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</w:tr>
      <w:tr>
        <w:trPr>
          <w:trHeight w:val="94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6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6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6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