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1bec" w14:textId="e721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ауданының аумағында жеміс - көкөніс және бақша өнімдерін сататын уақытша сауда нүктелерін, алаңдардың (алаңқай) орнын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әкімдігінің 2009 жылғы 16 маусымдағы № 167-қ қаулысы. Мұнайлы ауданының Әділет басқармасында 2009 жылғы 16 шілдеде № 11-7-56 тіркелді. Күші жойылды-Мұнайлы ауданы әкімдігінің 2014 жылғы 20 мамырдағы № 153-қ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–Мұнайлы ауданы әкімдігінің 20.05.2014 </w:t>
      </w:r>
      <w:r>
        <w:rPr>
          <w:rFonts w:ascii="Times New Roman"/>
          <w:b w:val="false"/>
          <w:i w:val="false"/>
          <w:color w:val="ff0000"/>
          <w:sz w:val="28"/>
        </w:rPr>
        <w:t>№ 153-қ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және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2007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ішкі нарығын жеміс - көкөніс өнімімен молықтыру жөніндегі шаралар туралы" қаулысының орындалуын және бәсекелестікті көтеру мақсатында, Мұнайлы ауданының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сәйкес, Мұнайлы ауданының аумағында жеміс - көкөніс және бақша өнімдерін сататын уақытша сауда нүктелері, алаңдардың (алаңқай) орындары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кәсіпкерлік және ауыл шаруашылық бөлімі (Т.Ж.Көшмағанбетов) маусымдық сипаттағы азық - түлік өнімдерін сату үшін тиісті шаралар қолданып, кәсіпкерлердің арасында жеміс - көкөніс өнімдерін жергілікті базарларға және сауда алаңдарына жеткізуді ұлғайтуға және қол жетімділікті кеңейтуге ықпал ететін қажетті түсіндіру жұмысын ұйымдастырсын.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Мұнайлы ауданы әкімдігінің 2008 жылғы 30 маусымдағы № 107-қ "Мұнайлы ауданының аумағында жеміс - көкөніс және бақша өнімдерін сататын уақытша сауда нүктелерін, алаңдардың (алаңқай) орнын бекіту туралы" (нормативтік құқықтық кесімдерді мемлекетік тіркеу тізілімінде № 11-7-13 болып тіркелген, 2008 жылғы 29 тамыздағы "Мұнайлы" газетінің № 34(37) санында жарияланған) қаулысының күші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Т.Т. Асауовқа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О.Қазақбаев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ауыл шаруашылық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 Т.Ж. Көшмағанбетов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маусым 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 Д. Қойшыбаев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маусым 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