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fb9d" w14:textId="713f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12 желтоқсандағы № 11/114 "2009 жылға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Мұнайлы аудандық мәслихатының 2009 жылғы 24 шілдедегі № 17/193 шешімі. Мұнайлы ауданының Әділет басқармасында 2009 жылғы 28 шілдеде № 11-7-57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және Маңғыстау облыстық мәслихаттың «Облыстық мәслихаттың 2008 жылғы 10 желтоқсандағы </w:t>
      </w:r>
      <w:r>
        <w:rPr>
          <w:rFonts w:ascii="Times New Roman"/>
          <w:b w:val="false"/>
          <w:i w:val="false"/>
          <w:color w:val="000000"/>
          <w:sz w:val="28"/>
        </w:rPr>
        <w:t>№ 10/116</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2009 жылғы 6 мамырдағы </w:t>
      </w:r>
      <w:r>
        <w:rPr>
          <w:rFonts w:ascii="Times New Roman"/>
          <w:b w:val="false"/>
          <w:i w:val="false"/>
          <w:color w:val="000000"/>
          <w:sz w:val="28"/>
        </w:rPr>
        <w:t>№ 14/178</w:t>
      </w:r>
      <w:r>
        <w:rPr>
          <w:rFonts w:ascii="Times New Roman"/>
          <w:b w:val="false"/>
          <w:i w:val="false"/>
          <w:color w:val="000000"/>
          <w:sz w:val="28"/>
        </w:rPr>
        <w:t xml:space="preserve"> (нормативтік құқықтық кесім мемлекеттік тіркеудің тізілімінде 2009 жылғы 6 мамырдағы № 2044 болып тіркелген) шешіміне сәйкес, аудандық мәслихат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жылға арналған аудандық бюджет туралы» 2008 жылғы 12 желтоқсандағы </w:t>
      </w:r>
      <w:r>
        <w:rPr>
          <w:rFonts w:ascii="Times New Roman"/>
          <w:b w:val="false"/>
          <w:i w:val="false"/>
          <w:color w:val="000000"/>
          <w:sz w:val="28"/>
        </w:rPr>
        <w:t>№ 11/114</w:t>
      </w:r>
      <w:r>
        <w:rPr>
          <w:rFonts w:ascii="Times New Roman"/>
          <w:b w:val="false"/>
          <w:i w:val="false"/>
          <w:color w:val="000000"/>
          <w:sz w:val="28"/>
        </w:rPr>
        <w:t xml:space="preserve"> (нормативтік құқықтық кесім мемлекеттік тіркеудің тізілімінде 2009 жылғы 9 қаңтарда № 11-7-30 болып тіркелген, «Мұнайлы» газетінде 2009 жылғы 13 ақпандағы № 06(62) санында жарияланған; өзгерістер мен толықтырулар енгізілген «Аудандық мәслихаттың «2009 жылға арналған аудандық бюджет туралы» 2008 жылғы 12 желтоқсандағы № 11/114 шешіміне өзгерістер мен толықтырулар енгізу туралы» 2009 жылғы 3 ақпандағы </w:t>
      </w:r>
      <w:r>
        <w:rPr>
          <w:rFonts w:ascii="Times New Roman"/>
          <w:b w:val="false"/>
          <w:i w:val="false"/>
          <w:color w:val="000000"/>
          <w:sz w:val="28"/>
        </w:rPr>
        <w:t>№ 13/127</w:t>
      </w:r>
      <w:r>
        <w:rPr>
          <w:rFonts w:ascii="Times New Roman"/>
          <w:b w:val="false"/>
          <w:i w:val="false"/>
          <w:color w:val="000000"/>
          <w:sz w:val="28"/>
        </w:rPr>
        <w:t xml:space="preserve"> (нормативтік құқықтық кесім мемлекеттік тіркеудің тізілімінде 2009 жылғы 23 ақпанда № 11-7-37 болып тіркелген, «Мұнайлы» газетінде 2009 жылғы 27 ақпандағы № 08(64) санында жарияланған; «Аудандық мәслихаттың 2008 жылғы 12 желтоқсандағы № 11/114 «2009 жылға арналған аудандық бюджет туралы» шешіміне өзгерістер мен толықтырулар енгізу туралы» 2009 жылғы 15 сәуірдегі </w:t>
      </w:r>
      <w:r>
        <w:rPr>
          <w:rFonts w:ascii="Times New Roman"/>
          <w:b w:val="false"/>
          <w:i w:val="false"/>
          <w:color w:val="000000"/>
          <w:sz w:val="28"/>
        </w:rPr>
        <w:t>№ 14/142</w:t>
      </w:r>
      <w:r>
        <w:rPr>
          <w:rFonts w:ascii="Times New Roman"/>
          <w:b w:val="false"/>
          <w:i w:val="false"/>
          <w:color w:val="000000"/>
          <w:sz w:val="28"/>
        </w:rPr>
        <w:t xml:space="preserve"> (нормативтік құқықтық кесім мемлекеттік тіркеудің тізілімінде 2009 жылғы 28 сәуірде № 11-7-38 болып тіркелген, «Мұнайлы» газетінде 2009 жылғы 8 мамырдағы № 18(74) санында жарияланған) шешіміне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«1 948 179» саны «2 061 009» санымен ауыстырылсын;</w:t>
      </w:r>
      <w:r>
        <w:br/>
      </w:r>
      <w:r>
        <w:rPr>
          <w:rFonts w:ascii="Times New Roman"/>
          <w:b w:val="false"/>
          <w:i w:val="false"/>
          <w:color w:val="000000"/>
          <w:sz w:val="28"/>
        </w:rPr>
        <w:t>
      «1 005 914» саны «1 118 744»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«2 144 245» саны «2 257 075» санымен ауыстырылсын;</w:t>
      </w:r>
      <w:r>
        <w:br/>
      </w:r>
      <w:r>
        <w:rPr>
          <w:rFonts w:ascii="Times New Roman"/>
          <w:b w:val="false"/>
          <w:i w:val="false"/>
          <w:color w:val="000000"/>
          <w:sz w:val="28"/>
        </w:rPr>
        <w:t>
      4-1 тармақта:</w:t>
      </w:r>
      <w:r>
        <w:br/>
      </w:r>
      <w:r>
        <w:rPr>
          <w:rFonts w:ascii="Times New Roman"/>
          <w:b w:val="false"/>
          <w:i w:val="false"/>
          <w:color w:val="000000"/>
          <w:sz w:val="28"/>
        </w:rPr>
        <w:t>
      бірінші абзацтағы «684 298» саны «797 128» санымен ауыстырылсын;</w:t>
      </w:r>
      <w:r>
        <w:br/>
      </w:r>
      <w:r>
        <w:rPr>
          <w:rFonts w:ascii="Times New Roman"/>
          <w:b w:val="false"/>
          <w:i w:val="false"/>
          <w:color w:val="000000"/>
          <w:sz w:val="28"/>
        </w:rPr>
        <w:t>
      үшінші абзацтағы «20 000» саны «20 335» санымен ауыстырылсын;</w:t>
      </w:r>
      <w:r>
        <w:br/>
      </w:r>
      <w:r>
        <w:rPr>
          <w:rFonts w:ascii="Times New Roman"/>
          <w:b w:val="false"/>
          <w:i w:val="false"/>
          <w:color w:val="000000"/>
          <w:sz w:val="28"/>
        </w:rPr>
        <w:t>
      төртінші абзацтағы «15 000» саны «15 300» санымен ауыстырылсын;</w:t>
      </w:r>
      <w:r>
        <w:br/>
      </w:r>
      <w:r>
        <w:rPr>
          <w:rFonts w:ascii="Times New Roman"/>
          <w:b w:val="false"/>
          <w:i w:val="false"/>
          <w:color w:val="000000"/>
          <w:sz w:val="28"/>
        </w:rPr>
        <w:t>
      бесінші абзацтағы «5 000» саны «5 035» санымен ауыстырылсын;</w:t>
      </w:r>
      <w:r>
        <w:br/>
      </w:r>
      <w:r>
        <w:rPr>
          <w:rFonts w:ascii="Times New Roman"/>
          <w:b w:val="false"/>
          <w:i w:val="false"/>
          <w:color w:val="000000"/>
          <w:sz w:val="28"/>
        </w:rPr>
        <w:t>
      тоғызыншы абзацтағы «21 654» саны «24 862» санымен ауыстырылсын;</w:t>
      </w:r>
      <w:r>
        <w:br/>
      </w:r>
      <w:r>
        <w:rPr>
          <w:rFonts w:ascii="Times New Roman"/>
          <w:b w:val="false"/>
          <w:i w:val="false"/>
          <w:color w:val="000000"/>
          <w:sz w:val="28"/>
        </w:rPr>
        <w:t>
      оныншы абзац алынып тасталсын;</w:t>
      </w:r>
      <w:r>
        <w:br/>
      </w:r>
      <w:r>
        <w:rPr>
          <w:rFonts w:ascii="Times New Roman"/>
          <w:b w:val="false"/>
          <w:i w:val="false"/>
          <w:color w:val="000000"/>
          <w:sz w:val="28"/>
        </w:rPr>
        <w:t>
      келесі мазмұндағы мынадай абзацтармен толықтырылсын:</w:t>
      </w:r>
      <w:r>
        <w:br/>
      </w:r>
      <w:r>
        <w:rPr>
          <w:rFonts w:ascii="Times New Roman"/>
          <w:b w:val="false"/>
          <w:i w:val="false"/>
          <w:color w:val="000000"/>
          <w:sz w:val="28"/>
        </w:rPr>
        <w:t>
      «Әлеуметтік жұмыс орындар және жастар тәжірибесі бағдарламасын кеңейтуге – 42 963 мың теңге, соның ішінде:</w:t>
      </w:r>
      <w:r>
        <w:br/>
      </w:r>
      <w:r>
        <w:rPr>
          <w:rFonts w:ascii="Times New Roman"/>
          <w:b w:val="false"/>
          <w:i w:val="false"/>
          <w:color w:val="000000"/>
          <w:sz w:val="28"/>
        </w:rPr>
        <w:t>
      жастар тәжірибесі бағдарламасын кеңейту – 7 200 мың теңге;</w:t>
      </w:r>
      <w:r>
        <w:br/>
      </w:r>
      <w:r>
        <w:rPr>
          <w:rFonts w:ascii="Times New Roman"/>
          <w:b w:val="false"/>
          <w:i w:val="false"/>
          <w:color w:val="000000"/>
          <w:sz w:val="28"/>
        </w:rPr>
        <w:t>
      әлеуметтік жұмыс орындарын құруға – 35 763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ағымдағы жөндеу – 319 695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 117 909 мың теңге».</w:t>
      </w:r>
      <w:r>
        <w:br/>
      </w:r>
      <w:r>
        <w:rPr>
          <w:rFonts w:ascii="Times New Roman"/>
          <w:b w:val="false"/>
          <w:i w:val="false"/>
          <w:color w:val="000000"/>
          <w:sz w:val="28"/>
        </w:rPr>
        <w:t>
      5-тармақтың 8) тармақшасы жаңа редакцияда жазылсын:</w:t>
      </w:r>
      <w:r>
        <w:br/>
      </w:r>
      <w:r>
        <w:rPr>
          <w:rFonts w:ascii="Times New Roman"/>
          <w:b w:val="false"/>
          <w:i w:val="false"/>
          <w:color w:val="000000"/>
          <w:sz w:val="28"/>
        </w:rPr>
        <w:t>
      «8) ауылдық елді мекендерде тұрып жұмыс істейтін мемлекеттік білім беру ұйымдарының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 сатып алуға 10 000 теңге көлемінде Қазақстан Республикасының заңнамасына сәйкес әлеуметтік көмекке».</w:t>
      </w:r>
      <w:r>
        <w:br/>
      </w:r>
      <w:r>
        <w:rPr>
          <w:rFonts w:ascii="Times New Roman"/>
          <w:b w:val="false"/>
          <w:i w:val="false"/>
          <w:color w:val="000000"/>
          <w:sz w:val="28"/>
        </w:rPr>
        <w:t>
      Көрсетілген шешімнің 1, 2 және 4 қосымшалары осы шешімнің 1, 2 және 3 қосымшаларына сәйкес жаңа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p>
      <w:pPr>
        <w:spacing w:after="0"/>
        <w:ind w:left="0"/>
        <w:jc w:val="both"/>
      </w:pPr>
      <w:r>
        <w:rPr>
          <w:rFonts w:ascii="Times New Roman"/>
          <w:b w:val="false"/>
          <w:i/>
          <w:color w:val="000000"/>
          <w:sz w:val="28"/>
        </w:rPr>
        <w:t>Сессия төрағасы   Аудандық мәслихат хатшысы</w:t>
      </w:r>
      <w:r>
        <w:br/>
      </w:r>
      <w:r>
        <w:rPr>
          <w:rFonts w:ascii="Times New Roman"/>
          <w:b w:val="false"/>
          <w:i w:val="false"/>
          <w:color w:val="000000"/>
          <w:sz w:val="28"/>
        </w:rPr>
        <w:t>
</w:t>
      </w:r>
      <w:r>
        <w:rPr>
          <w:rFonts w:ascii="Times New Roman"/>
          <w:b w:val="false"/>
          <w:i/>
          <w:color w:val="000000"/>
          <w:sz w:val="28"/>
        </w:rPr>
        <w:t>Н.Кенджикараев    Б.Назар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«____»________________2009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 2009 жылғы 8 мамырдағы</w:t>
      </w:r>
      <w:r>
        <w:br/>
      </w:r>
      <w:r>
        <w:rPr>
          <w:rFonts w:ascii="Times New Roman"/>
          <w:b w:val="false"/>
          <w:i w:val="false"/>
          <w:color w:val="000000"/>
          <w:sz w:val="28"/>
        </w:rPr>
        <w:t>
№15/158 шешіміне</w:t>
      </w:r>
      <w:r>
        <w:br/>
      </w:r>
      <w:r>
        <w:rPr>
          <w:rFonts w:ascii="Times New Roman"/>
          <w:b w:val="false"/>
          <w:i w:val="false"/>
          <w:color w:val="000000"/>
          <w:sz w:val="28"/>
        </w:rPr>
        <w:t>
1 – қосымша</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283"/>
        <w:gridCol w:w="860"/>
        <w:gridCol w:w="7134"/>
        <w:gridCol w:w="3342"/>
      </w:tblGrid>
      <w:tr>
        <w:trPr>
          <w:trHeight w:val="9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тенге</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КІРІСТЕР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2 061 009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түсімдер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908 556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330 485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330 485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326 322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326 322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226 206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197 407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13 580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15 205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3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24 304</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2 310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18 534</w:t>
            </w:r>
          </w:p>
        </w:tc>
      </w:tr>
      <w:tr>
        <w:trPr>
          <w:trHeight w:val="3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3 460</w:t>
            </w:r>
          </w:p>
        </w:tc>
      </w:tr>
      <w:tr>
        <w:trPr>
          <w:trHeight w:val="97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1 239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1 239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емес түсiмдер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3 709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3 186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2 886</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30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w:t>
            </w:r>
          </w:p>
        </w:tc>
      </w:tr>
      <w:tr>
        <w:trPr>
          <w:trHeight w:val="165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30 000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Жерді сату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Трансферттердің түсімдері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1 118 744</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1 118 744</w:t>
            </w:r>
          </w:p>
        </w:tc>
      </w:tr>
      <w:tr>
        <w:trPr>
          <w:trHeight w:val="3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1 118 744</w:t>
            </w:r>
          </w:p>
        </w:tc>
      </w:tr>
      <w:tr>
        <w:trPr>
          <w:trHeight w:val="72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Фтоп</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тенге</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ШЫҒЫНДАР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2 257 075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152 728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8 950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8 950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67 570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67 570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10 684</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10 684</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10 684</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7 369</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7 369</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7 369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8 217</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8 217</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8 217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9 553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9 553</w:t>
            </w:r>
          </w:p>
        </w:tc>
      </w:tr>
      <w:tr>
        <w:trPr>
          <w:trHeight w:val="3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9 553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Басқұдық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8 724</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8 724</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8 724</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7 628</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7 628</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7 628</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24 033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қаржы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13 523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1 500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9 010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Қорғаныс</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13 742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13 742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13 742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1 178 049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120 277</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120 277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63 847</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13 682</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42 748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11 132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11 132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11 132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985 140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6 887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645 969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39 809</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11 820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276 947</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199 790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198 285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13 572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83 550</w:t>
            </w:r>
          </w:p>
        </w:tc>
      </w:tr>
      <w:tr>
        <w:trPr>
          <w:trHeight w:val="12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10 320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18 296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18 120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36 473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8 714</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5 935</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1 520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-коммуналдық шаруашылық</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441 094</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255 453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242 428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13 025</w:t>
            </w:r>
          </w:p>
        </w:tc>
      </w:tr>
      <w:tr>
        <w:trPr>
          <w:trHeight w:val="6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40 401</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40 401</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62 825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62 825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34 825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12 099</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12 099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2 599</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25 458</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25 458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14 958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13 500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13 500</w:t>
            </w:r>
          </w:p>
        </w:tc>
      </w:tr>
      <w:tr>
        <w:trPr>
          <w:trHeight w:val="3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Басқұдық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11 518</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11 518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3 018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19 840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19 840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9 540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63 075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5 001</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5 001</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5 001</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23 811</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23 811</w:t>
            </w:r>
          </w:p>
        </w:tc>
      </w:tr>
      <w:tr>
        <w:trPr>
          <w:trHeight w:val="3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23 811</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9 662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4 567</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24 601</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тілдерді дамыту, дене шынықтыру және спорт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8 156</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13 787</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1 003</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1 655</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154 354</w:t>
            </w:r>
          </w:p>
        </w:tc>
      </w:tr>
      <w:tr>
        <w:trPr>
          <w:trHeight w:val="48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20 500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20 500</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20 500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16 418</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16 418</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16 418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59 044</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59 044</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59 044</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9 822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9 822</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9 822</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12 125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12 125</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12 125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24 862</w:t>
            </w:r>
          </w:p>
        </w:tc>
      </w:tr>
      <w:tr>
        <w:trPr>
          <w:trHeight w:val="94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24 862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2 365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2 365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9 218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9 218</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11 725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11 725</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11 725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Көлiк және коммуникация</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9 453</w:t>
            </w:r>
          </w:p>
        </w:tc>
      </w:tr>
      <w:tr>
        <w:trPr>
          <w:trHeight w:val="6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9 453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2 453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32 952</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8 465</w:t>
            </w:r>
          </w:p>
        </w:tc>
      </w:tr>
      <w:tr>
        <w:trPr>
          <w:trHeight w:val="36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ауыл шаруашылығы бөлімі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7 965</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0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6 290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6 290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18 197</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18 197</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ТАЗА БЮДЖЕТТІК КРЕДИТТЕУ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ҚАРЖЫ АКТИВТЕРІМЕН ОПЕРАЦИЯЛАР БОЙЫНША САЛЬДО</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15 600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15 600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БЮДЖЕТ ТАПШЫЛЫҒЫ (ПРОФИЦИТІ)</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-211 666</w:t>
            </w:r>
          </w:p>
        </w:tc>
      </w:tr>
      <w:tr>
        <w:trPr>
          <w:trHeight w:val="630" w:hRule="atLeast"/>
        </w:trPr>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211 666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 2009 жылғы 8 мамырдағы</w:t>
      </w:r>
      <w:r>
        <w:br/>
      </w:r>
      <w:r>
        <w:rPr>
          <w:rFonts w:ascii="Times New Roman"/>
          <w:b w:val="false"/>
          <w:i w:val="false"/>
          <w:color w:val="000000"/>
          <w:sz w:val="28"/>
        </w:rPr>
        <w:t>
№ 15/158 шешіміне</w:t>
      </w:r>
      <w:r>
        <w:br/>
      </w:r>
      <w:r>
        <w:rPr>
          <w:rFonts w:ascii="Times New Roman"/>
          <w:b w:val="false"/>
          <w:i w:val="false"/>
          <w:color w:val="000000"/>
          <w:sz w:val="28"/>
        </w:rPr>
        <w:t>
2 – қосымша</w:t>
      </w:r>
    </w:p>
    <w:p>
      <w:pPr>
        <w:spacing w:after="0"/>
        <w:ind w:left="0"/>
        <w:jc w:val="both"/>
      </w:pPr>
      <w:r>
        <w:rPr>
          <w:rFonts w:ascii="Times New Roman"/>
          <w:b/>
          <w:i w:val="false"/>
          <w:color w:val="000080"/>
          <w:sz w:val="28"/>
        </w:rPr>
        <w:t>Бюджеттік бағдарламаларға бөлінген, бюджеттік инвестициялық жобаларды (бағдарламаларды) іске асыруға бағытталған 2009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388"/>
        <w:gridCol w:w="812"/>
        <w:gridCol w:w="9772"/>
      </w:tblGrid>
      <w:tr>
        <w:trPr>
          <w:trHeight w:val="73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Фтоп</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кімші</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w:t>
            </w:r>
            <w:r>
              <w:rPr>
                <w:rFonts w:ascii="Times New Roman"/>
                <w:b/>
                <w:i w:val="false"/>
                <w:color w:val="000000"/>
                <w:sz w:val="20"/>
              </w:rPr>
              <w:t>ғ</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r>
      <w:tr>
        <w:trPr>
          <w:trHeight w:val="94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630" w:hRule="atLeast"/>
        </w:trPr>
        <w:tc>
          <w:tcPr>
            <w:tcW w:w="1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 2009 жылғы 8 мамырдағы</w:t>
      </w:r>
      <w:r>
        <w:br/>
      </w:r>
      <w:r>
        <w:rPr>
          <w:rFonts w:ascii="Times New Roman"/>
          <w:b w:val="false"/>
          <w:i w:val="false"/>
          <w:color w:val="000000"/>
          <w:sz w:val="28"/>
        </w:rPr>
        <w:t>
№ 15/158 шешіміне</w:t>
      </w:r>
      <w:r>
        <w:br/>
      </w:r>
      <w:r>
        <w:rPr>
          <w:rFonts w:ascii="Times New Roman"/>
          <w:b w:val="false"/>
          <w:i w:val="false"/>
          <w:color w:val="000000"/>
          <w:sz w:val="28"/>
        </w:rPr>
        <w:t>
3 – қосымша</w:t>
      </w:r>
    </w:p>
    <w:p>
      <w:pPr>
        <w:spacing w:after="0"/>
        <w:ind w:left="0"/>
        <w:jc w:val="both"/>
      </w:pPr>
      <w:r>
        <w:rPr>
          <w:rFonts w:ascii="Times New Roman"/>
          <w:b/>
          <w:i w:val="false"/>
          <w:color w:val="000080"/>
          <w:sz w:val="28"/>
        </w:rPr>
        <w:t>2009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408"/>
        <w:gridCol w:w="923"/>
        <w:gridCol w:w="9925"/>
      </w:tblGrid>
      <w:tr>
        <w:trPr>
          <w:trHeight w:val="73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Фтоп</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Әкімші</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r>
      <w:tr>
        <w:trPr>
          <w:trHeight w:val="3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7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6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