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6b1b" w14:textId="08c6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2009 жылы жекешелендіруге жататын коммуналдық меншіктегі объектілердің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облысының әкімдігінің 2009 жылғы 16 қаңтардағы № 21 қаулысы. Қостанай облысының Әділет департаментінде 2009 жылғы 12 ақпанда № 3667 тіркелді. Қолданылу мерзiмiнің аяқталуына байланысты күші жойылды - Қостанай облысы әкімдігінің 2010 жылғы 10 қарашадағы № 08-08/3045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Қолданылу мерзiмiнің аяқталуына байланысты күші жойылды – Қостанай облысы әкімдігінің 2010.11.10 № 08-08/3045 хатымен.</w:t>
      </w:r>
      <w:r>
        <w:br/>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Қостанай облысы бойынша 2009 жылы жекешелендіруге жататын коммуналдық меншіктегі объектілердің қоса беріліп отырған тізбесі бекітілсін. </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xml:space="preserve">      Облыс әкімі                                С. Кулагин </w:t>
      </w:r>
    </w:p>
    <w:p>
      <w:pPr>
        <w:spacing w:after="0"/>
        <w:ind w:left="0"/>
        <w:jc w:val="both"/>
      </w:pPr>
      <w:r>
        <w:rPr>
          <w:rFonts w:ascii="Times New Roman"/>
          <w:b w:val="false"/>
          <w:i w:val="false"/>
          <w:color w:val="000000"/>
          <w:sz w:val="28"/>
        </w:rPr>
        <w:t>      КЕЛІСІЛДІ</w:t>
      </w:r>
    </w:p>
    <w:bookmarkStart w:name="z4"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2009 жылғы 16 қаңтардағы  </w:t>
      </w:r>
      <w:r>
        <w:br/>
      </w:r>
      <w:r>
        <w:rPr>
          <w:rFonts w:ascii="Times New Roman"/>
          <w:b w:val="false"/>
          <w:i w:val="false"/>
          <w:color w:val="000000"/>
          <w:sz w:val="28"/>
        </w:rPr>
        <w:t xml:space="preserve">
№ 21 қаулысымен     </w:t>
      </w:r>
      <w:r>
        <w:br/>
      </w:r>
      <w:r>
        <w:rPr>
          <w:rFonts w:ascii="Times New Roman"/>
          <w:b w:val="false"/>
          <w:i w:val="false"/>
          <w:color w:val="000000"/>
          <w:sz w:val="28"/>
        </w:rPr>
        <w:t xml:space="preserve">
бекітілген        </w:t>
      </w:r>
    </w:p>
    <w:bookmarkEnd w:id="1"/>
    <w:p>
      <w:pPr>
        <w:spacing w:after="0"/>
        <w:ind w:left="0"/>
        <w:jc w:val="both"/>
      </w:pPr>
      <w:r>
        <w:rPr>
          <w:rFonts w:ascii="Times New Roman"/>
          <w:b w:val="false"/>
          <w:i w:val="false"/>
          <w:color w:val="ff0000"/>
          <w:sz w:val="28"/>
        </w:rPr>
        <w:t xml:space="preserve">       Ескерту. Қосымша толықтырылды, өзгерту енгізілді - Қостанай облысы Әкімдігінің 2009.04.27 </w:t>
      </w:r>
      <w:r>
        <w:rPr>
          <w:rFonts w:ascii="Times New Roman"/>
          <w:b w:val="false"/>
          <w:i w:val="false"/>
          <w:color w:val="ff0000"/>
          <w:sz w:val="28"/>
        </w:rPr>
        <w:t>№ 163</w:t>
      </w:r>
      <w:r>
        <w:rPr>
          <w:rFonts w:ascii="Times New Roman"/>
          <w:b w:val="false"/>
          <w:i w:val="false"/>
          <w:color w:val="ff0000"/>
          <w:sz w:val="28"/>
        </w:rPr>
        <w:t xml:space="preserve">; 2009.05.25 </w:t>
      </w:r>
      <w:r>
        <w:rPr>
          <w:rFonts w:ascii="Times New Roman"/>
          <w:b w:val="false"/>
          <w:i w:val="false"/>
          <w:color w:val="ff0000"/>
          <w:sz w:val="28"/>
        </w:rPr>
        <w:t>№ 201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2009.08.18 </w:t>
      </w:r>
      <w:r>
        <w:rPr>
          <w:rFonts w:ascii="Times New Roman"/>
          <w:b w:val="false"/>
          <w:i w:val="false"/>
          <w:color w:val="ff0000"/>
          <w:sz w:val="28"/>
        </w:rPr>
        <w:t>№ 306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2009.11.25 </w:t>
      </w:r>
      <w:r>
        <w:rPr>
          <w:rFonts w:ascii="Times New Roman"/>
          <w:b w:val="false"/>
          <w:i w:val="false"/>
          <w:color w:val="ff0000"/>
          <w:sz w:val="28"/>
        </w:rPr>
        <w:t>№ 427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қаулыларымен.</w:t>
      </w:r>
    </w:p>
    <w:p>
      <w:pPr>
        <w:spacing w:after="0"/>
        <w:ind w:left="0"/>
        <w:jc w:val="left"/>
      </w:pPr>
      <w:r>
        <w:rPr>
          <w:rFonts w:ascii="Times New Roman"/>
          <w:b/>
          <w:i w:val="false"/>
          <w:color w:val="000000"/>
        </w:rPr>
        <w:t xml:space="preserve"> Қостанай облысы бойынша 2009 жылы </w:t>
      </w:r>
      <w:r>
        <w:br/>
      </w:r>
      <w:r>
        <w:rPr>
          <w:rFonts w:ascii="Times New Roman"/>
          <w:b/>
          <w:i w:val="false"/>
          <w:color w:val="000000"/>
        </w:rPr>
        <w:t xml:space="preserve">
жекешелендіруге жататын коммуналдық меншіктегі </w:t>
      </w:r>
      <w:r>
        <w:br/>
      </w:r>
      <w:r>
        <w:rPr>
          <w:rFonts w:ascii="Times New Roman"/>
          <w:b/>
          <w:i w:val="false"/>
          <w:color w:val="000000"/>
        </w:rPr>
        <w:t>
объектілердің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2658"/>
        <w:gridCol w:w="3545"/>
        <w:gridCol w:w="2861"/>
        <w:gridCol w:w="2497"/>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w:t>
            </w:r>
            <w:r>
              <w:br/>
            </w:r>
            <w:r>
              <w:rPr>
                <w:rFonts w:ascii="Times New Roman"/>
                <w:b/>
                <w:i w:val="false"/>
                <w:color w:val="000000"/>
                <w:sz w:val="20"/>
              </w:rPr>
              <w:t xml:space="preserve">
с </w:t>
            </w:r>
            <w:r>
              <w:br/>
            </w:r>
            <w:r>
              <w:rPr>
                <w:rFonts w:ascii="Times New Roman"/>
                <w:b/>
                <w:i w:val="false"/>
                <w:color w:val="000000"/>
                <w:sz w:val="20"/>
              </w:rPr>
              <w:t>
№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 атауы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 мекенжайы және балансұстаушысы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Негіздемесі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 ахуалы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"УАЗ-3741" автомашинасы, мемлекеттік нөмірі Р 546 КР, 1991 </w:t>
            </w:r>
            <w:r>
              <w:br/>
            </w:r>
            <w:r>
              <w:rPr>
                <w:rFonts w:ascii="Times New Roman"/>
                <w:b w:val="false"/>
                <w:i w:val="false"/>
                <w:color w:val="000000"/>
                <w:sz w:val="20"/>
              </w:rPr>
              <w:t xml:space="preserve">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Байтұрсынов көшесі, 16, "Қостанай облысының ішкі істер департаментінің Арқалық қаласының ішкі істер басқармасы"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"УАЗ-31512 Умм" автомашинасы, мемлекеттік нөмірі Р 543 КР, 1995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Байтұрсынов көшесі, 16, "Қостанай облысының ішкі істер департаментінің Арқалық қаласының ішкі істер басқармасы"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"ВАЗ-21213" автомашинасы, мемлекеттік нөмірі Р 539 КР, 1996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Байтұрсынов көшесі, 16, "Қостанай облысының ішкі істер департаментінің Арқалық қаласының ішкі істер басқармасы"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10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"Toyota Evropa" автомашинасы, мемлекеттік нөмірі Р 119 BW, 1997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Абай көшесі, 29, "Арқалық қаласының ауыл шаруашылығы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Арқалық қаласы әкімінің 2009 жылғы 15 қаңтардағы № 1-28/76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10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"Subaru Legacy Outback" автомашинасы, мемлекеттік нөмірі Р 471 CD, 1999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Қасымқанов көшесі, 34, "Қостанай облысы әкімдігінің жұмыспен қамтуды үйлестіру және әлеуметтік бағдарламалар басқармасы"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жұмыспен қамтуды үйлестіру және әлеуметтік бағдарламалар басқармасы" мемлекеттік мекемесі бастығының 2009 жылғы 12 қаңтардағы № 06-61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нарлықсыз </w:t>
            </w:r>
          </w:p>
        </w:tc>
      </w:tr>
      <w:tr>
        <w:trPr>
          <w:trHeight w:val="10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"Audi C4" автомашинасы, мемлекеттік нөмірі Р 966 CА, 1993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Баймагамбетов көшесі, 195, "Қостанай облысы әкімдігінің кәсіпкерлік және өнеркәсіп басқармасы"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кәсіпкерлік және өнеркәсіп басқармасы" мемлекеттік мекемесі бастығының 2009 жылғы 15 қаңтардағы № 02-101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w:t>
            </w:r>
            <w:r>
              <w:br/>
            </w:r>
            <w:r>
              <w:rPr>
                <w:rFonts w:ascii="Times New Roman"/>
                <w:b w:val="false"/>
                <w:i w:val="false"/>
                <w:color w:val="000000"/>
                <w:sz w:val="20"/>
              </w:rPr>
              <w:t xml:space="preserve">
қышты ауыстыру қажет </w:t>
            </w:r>
          </w:p>
        </w:tc>
      </w:tr>
      <w:tr>
        <w:trPr>
          <w:trHeight w:val="4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Аланып тасталды - Қостанай облысы әкімдігінің 2009.11.25 </w:t>
            </w:r>
            <w:r>
              <w:rPr>
                <w:rFonts w:ascii="Times New Roman"/>
                <w:b w:val="false"/>
                <w:i w:val="false"/>
                <w:color w:val="ff0000"/>
                <w:sz w:val="20"/>
              </w:rPr>
              <w:t>№ 427</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2-тармақтан</w:t>
            </w:r>
            <w:r>
              <w:rPr>
                <w:rFonts w:ascii="Times New Roman"/>
                <w:b w:val="false"/>
                <w:i w:val="false"/>
                <w:color w:val="ff0000"/>
                <w:sz w:val="20"/>
              </w:rPr>
              <w:t xml:space="preserve"> қараңыз) қаулысымен.</w:t>
            </w:r>
          </w:p>
        </w:tc>
      </w:tr>
      <w:tr>
        <w:trPr>
          <w:trHeight w:val="10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"ГАЗ-31029" автомашинасы, мемлекеттік нөмірі Р 802 BD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Притобол паркі, Қостанай қаласы әкімдігінің "Қостанай қалалық мәдениет және демалыс паркі" мемлекеттік коммуналдық кәсіпорны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әкімінің 2009 жылғы 19 қаңтардағы № 1-25/144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10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"Toyota Hi Ace" автомашинасы, мемлекеттік нөмірі Р 075 АA, 1999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Әл-Фараби даңғылы, 66, Қостанай облысының әкімі аппаратының "Шаруашылық" мемлекеттік коммуналдық қазыналық кәсіпорны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әкімі аппараты басшысының 2009 жылғы 15 қаңтардағы № 07-8/139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"ГАЗ-3110" автомашинасы, мемлекеттік нөмірі Р 282 КР, 1999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Герцен көшесі, 40 А, "Қостанай облысының ішкі істер департаменті Қостанай қаласы Северный ішкі істер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"ВАЗ-21053" автомашинасы, мемлекеттік нөмірі Р 278 КР, 1999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Герцен көшесі, 40 А, "Қостанай облысының ішкі істер департаменті Қостанай қаласы Северный ішкі істер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8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19,6 шаршы метр № 799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Қирауға ұшырауда </w:t>
            </w:r>
          </w:p>
        </w:tc>
      </w:tr>
      <w:tr>
        <w:trPr>
          <w:trHeight w:val="8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19,7 шаршы метр № 580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Жағдайы қанағаттанарлық </w:t>
            </w:r>
          </w:p>
        </w:tc>
      </w:tr>
      <w:tr>
        <w:trPr>
          <w:trHeight w:val="8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19,4 шаршы метр № 370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8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19,9 шаршы метр № 14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9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31,6 шаршы метр № 25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Жағдайы қанағаттанарлық </w:t>
            </w:r>
          </w:p>
        </w:tc>
      </w:tr>
      <w:tr>
        <w:trPr>
          <w:trHeight w:val="8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20 шаршы метр № 709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Қирауға ұшырауда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20,4 шаршы метр № 815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Қирауға ұшырауда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18 шаршы метр № 66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Қирауға ұшырауда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18,7 шаршы метр № 68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Жөндеуді талап етеді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22,3 шаршы метр № 210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Жөндеуді талап етеді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19,6 шаршы метр № 576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19,7 шаршы метр № 617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20,2 шаршы метр № 797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19,5 шаршы метр № 638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Жөндеуді талап етеді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19,4 шаршы метр № 600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19,6 шаршы метр № 731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"Рассвет"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21,7 шаршы метр № 309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"Юпитер"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19,6 шаршы метр № 558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"Союз"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20,6 шаршы метр № 633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"Союз"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19,6 шаршы метр № 512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"Союз"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18,8 шаршы метр № 173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"Союз"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Жөндеуді талап етеді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19,5 шаршы метр № 475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"Союз"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Қирауға ұшырауда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19,6 шаршы метр № 547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"Союз"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Қирауға ұшырауда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18,7 шаршы метр № 162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"Союз"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21,5 шаршы метр № 431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"Союз"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20,4 шаршы метр № 331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"Старт"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19,4 шаршы метр № 366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"Старт"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21,5 шаршы метр № 128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"Старт"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17,7 шаршы метр № 82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"Планета"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19,3 шаршы метр № 847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"Планета"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20,1 шаршы метр № 631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"Старт"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19,8 шаршы метр № 122 гараж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"Старт" гараж қоғамы,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Қирауға ұшырауда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58 шаршы метр жылу пунктінің ғимараты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Октябрьский поселкесі, Алма-Атинская көшесі, 1 Б, "Лисаков қаласының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"ВАЗ-21060" автомашинасы, мемлекеттік нөмірі Р 299 КР, 1997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Горняков көшесі, 5, "Қостанай облысының ішкі істер департаменті Рудный қалалық ішкі істер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"ВАЗ-2106" автомашинасы, мемлекеттік нөмірі Р 304 КР, 2000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Горняков көшесі, 5, "Қостанай облысының ішкі істер департаменті Рудный қалалық ішкі істер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"ГАЗ-31029" автомашинасы, мемлекеттік нөмірі Р 465 КР, 1994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Денисовка селосы, Ленин көшесі, 16, "Қостанай облысының ішкі істер департаменті Денисов аудандық ішкі істер бөлімі "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107,9 шаршы метр "Наубайхана" ғимараты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Жанкелдин ауданы, Торғай селосы, Алтынсарин көшесі, 44, "Жанкелдин ауданы әкімінің аппараты"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Жанкелдин ауданы әкімінің 2009 жылғы 14 қаңтардағы № 1-04/38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Жағдайы қанағаттанарлықсыз </w:t>
            </w:r>
          </w:p>
        </w:tc>
      </w:tr>
      <w:tr>
        <w:trPr>
          <w:trHeight w:val="8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"Mitsubishi Pajero" автомашинасы, мемлекеттік нөмірі Р 328 BU, 1996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Қамысты селосы, Строительная көшесі, 26, "Камысты" мемлекеттік коммуналдық кәсіпорны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Қамысты ауданы әкімінің 2009 жылғы 16 қаңтардағы № 01-17/79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жөндеуді талап етеді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101,9 шаршы метр фельдшерлік-акушерлік пунктінің ғимараты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Қособа селосы, "Қарабалық ауданының тұрғын үй-коммуналдық шаруашылығы, жолаушылар көлігі және автомобиль жолдары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Қарабалық ауданы әкімінің 2009 жылғы 12 қаңтардағы № 01-09/57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жөндеуді талап етеді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САЗ – 3307" автомашинасы, мемлекеттік нөмірі Р 442 КР, 1992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Қарамеңді селосы, Аблайхан көшесі, 23, "Қостанай облысының ішкі істер департаменті Науырзым аудандық ішкі істер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"УАЗ-31512" автомашинасы, мемлекеттік нөмірі Р 441 КР, 1999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Қарамеңді селосы, Аблайхан көшесі, 23, "Қостанай облысының ішкі істер департаменті Науырзым аудандық ішкі істер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"ВАЗ-2106" автомашинасы, мемлекеттік нөмірі Р 438 КР, 2000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Қарамеңді селосы, Аблайхан көшесі, 23, "Қостанай облысының ішкі істер департаменті Науырзым аудандық ішкі істер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"ВАЗ-21053" автомашинасы, мемлекеттік нөмірі Р 328 СЕ, 2000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Тарановское селосы, Калинин көшесі, 60, "Таран ауданының құрылыс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Таран ауданы әкімінің 2009 жылғы 2 қаңтардағы № 4-11/70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"ГАЗ-52" автомашинасы, мемлекеттік нөмірі Р 514 КР, 1981 жылы шығарылған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Тарановское селосы, Советская көшесі, 10, "Қостанай облысының ішкі істер департаменті Таран аудандық ішкі істер бөлімі "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ішкі істер департаменті" мемлекеттік мекемесі бастығының 2009 жылғы 2 қаңтардағы № 11-15/59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447,6 шаршы метр, 237 жол-пайдалану участкесінің екі қабатты кеңсе ғимараты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Ұзынкөл селосы, Украинская, 34, "Ұзынкөл ауданының қаржы бөлімі" мемлекеттік мекемесі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Ұзынкөл ауданы әкімінің 2009 жылғы 15 қаңтардағы № 27 хаты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xml:space="preserve">
нарлықсыз </w:t>
            </w:r>
          </w:p>
        </w:tc>
      </w:tr>
    </w:tbl>
    <w:bookmarkStart w:name="z5" w:id="2"/>
    <w:p>
      <w:pPr>
        <w:spacing w:after="0"/>
        <w:ind w:left="0"/>
        <w:jc w:val="both"/>
      </w:pPr>
      <w:r>
        <w:rPr>
          <w:rFonts w:ascii="Times New Roman"/>
          <w:b w:val="false"/>
          <w:i w:val="false"/>
          <w:color w:val="000000"/>
          <w:sz w:val="28"/>
        </w:rPr>
        <w:t xml:space="preserve">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2522"/>
        <w:gridCol w:w="3404"/>
        <w:gridCol w:w="3142"/>
        <w:gridCol w:w="2093"/>
      </w:tblGrid>
      <w:tr>
        <w:trPr>
          <w:trHeight w:val="9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мекенжайы және баланс ұстаушысы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Негіздемесі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ахуалы</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18,8 шаршы метр № 137 гараж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"Рассвет" гараж қоғамы, "Лисаков қаласының қаржы бөлімі"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 қаласы әкімінің 2009 жылғы 15 қаңтардағы № 50-1-05 хаты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w:t>
            </w:r>
          </w:p>
        </w:tc>
      </w:tr>
      <w:tr>
        <w:trPr>
          <w:trHeight w:val="8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327,9 шаршы метр бұрынғы асхана ғимараты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Красногорск селосы, "Лисаков қаласының қаржы бөлімі"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 қаласы әкімінің 2009 жылғы 15 қаңтардағы № 50-1-05 хаты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Қирауға ұшырауда</w:t>
            </w:r>
          </w:p>
        </w:tc>
      </w:tr>
      <w:tr>
        <w:trPr>
          <w:trHeight w:val="8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34,6 шаршы метр бұрынғы көкөніс сақтау қоймасының ғимараты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Красногорск селосы, "Лисаков қаласының қаржы бөлімі" мемлекеттік мекемесі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Лисаков қаласы әкімінің 2009 жылғы 15 қаңтардағы № 50-1-05 хаты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w:t>
            </w:r>
          </w:p>
        </w:tc>
      </w:tr>
      <w:tr>
        <w:trPr>
          <w:trHeight w:val="8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77 шаршы метр бұрынғы дүкен ғимараты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Милысай селосы, "Жангелдин ауданының Милысай селосы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әкімінің 2009 жылғы 10 наурыздағы № 1-04/16 хаты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талап етеді</w:t>
            </w:r>
          </w:p>
        </w:tc>
      </w:tr>
      <w:tr>
        <w:trPr>
          <w:trHeight w:val="8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Аланып тасталды - Қостанай облысы әкімдігінің 2009.08.18 № 306 (қолданысқа енгізілу тәртібін </w:t>
            </w:r>
            <w:r>
              <w:rPr>
                <w:rFonts w:ascii="Times New Roman"/>
                <w:b w:val="false"/>
                <w:i w:val="false"/>
                <w:color w:val="ff0000"/>
                <w:sz w:val="20"/>
              </w:rPr>
              <w:t>2-тармақтан</w:t>
            </w:r>
            <w:r>
              <w:rPr>
                <w:rFonts w:ascii="Times New Roman"/>
                <w:b w:val="false"/>
                <w:i w:val="false"/>
                <w:color w:val="ff0000"/>
                <w:sz w:val="20"/>
              </w:rPr>
              <w:t xml:space="preserve"> қараңыз) </w:t>
            </w:r>
            <w:r>
              <w:rPr>
                <w:rFonts w:ascii="Times New Roman"/>
                <w:b w:val="false"/>
                <w:i w:val="false"/>
                <w:color w:val="ff0000"/>
                <w:sz w:val="20"/>
              </w:rPr>
              <w:t>қаулысымен</w:t>
            </w:r>
            <w:r>
              <w:rPr>
                <w:rFonts w:ascii="Times New Roman"/>
                <w:b w:val="false"/>
                <w:i w:val="false"/>
                <w:color w:val="ff0000"/>
                <w:sz w:val="20"/>
              </w:rPr>
              <w:t>.</w:t>
            </w:r>
          </w:p>
        </w:tc>
      </w:tr>
      <w:tr>
        <w:trPr>
          <w:trHeight w:val="8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Аланып тасталды - Қостанай облысы әкімдігінің 2009.08.18 № 306 (қолданысқа енгізілу тәртібін </w:t>
            </w:r>
            <w:r>
              <w:rPr>
                <w:rFonts w:ascii="Times New Roman"/>
                <w:b w:val="false"/>
                <w:i w:val="false"/>
                <w:color w:val="ff0000"/>
                <w:sz w:val="20"/>
              </w:rPr>
              <w:t>2-тармақтан</w:t>
            </w:r>
            <w:r>
              <w:rPr>
                <w:rFonts w:ascii="Times New Roman"/>
                <w:b w:val="false"/>
                <w:i w:val="false"/>
                <w:color w:val="ff0000"/>
                <w:sz w:val="20"/>
              </w:rPr>
              <w:t xml:space="preserve"> қараңыз) </w:t>
            </w:r>
            <w:r>
              <w:rPr>
                <w:rFonts w:ascii="Times New Roman"/>
                <w:b w:val="false"/>
                <w:i w:val="false"/>
                <w:color w:val="ff0000"/>
                <w:sz w:val="20"/>
              </w:rPr>
              <w:t>қаулысымен</w:t>
            </w:r>
            <w:r>
              <w:rPr>
                <w:rFonts w:ascii="Times New Roman"/>
                <w:b w:val="false"/>
                <w:i w:val="false"/>
                <w:color w:val="ff0000"/>
                <w:sz w:val="20"/>
              </w:rPr>
              <w:t>.</w:t>
            </w:r>
          </w:p>
        </w:tc>
      </w:tr>
      <w:tr>
        <w:trPr>
          <w:trHeight w:val="8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Аланып тасталды - Қостанай облысы әкімдігінің 2009.08.18 № 306 (қолданысқа енгізілу тәртібін </w:t>
            </w:r>
            <w:r>
              <w:rPr>
                <w:rFonts w:ascii="Times New Roman"/>
                <w:b w:val="false"/>
                <w:i w:val="false"/>
                <w:color w:val="ff0000"/>
                <w:sz w:val="20"/>
              </w:rPr>
              <w:t>2-тармақтан</w:t>
            </w:r>
            <w:r>
              <w:rPr>
                <w:rFonts w:ascii="Times New Roman"/>
                <w:b w:val="false"/>
                <w:i w:val="false"/>
                <w:color w:val="ff0000"/>
                <w:sz w:val="20"/>
              </w:rPr>
              <w:t xml:space="preserve"> қараңыз) </w:t>
            </w:r>
            <w:r>
              <w:rPr>
                <w:rFonts w:ascii="Times New Roman"/>
                <w:b w:val="false"/>
                <w:i w:val="false"/>
                <w:color w:val="ff0000"/>
                <w:sz w:val="20"/>
              </w:rPr>
              <w:t>қаулысымен</w:t>
            </w:r>
            <w:r>
              <w:rPr>
                <w:rFonts w:ascii="Times New Roman"/>
                <w:b w:val="false"/>
                <w:i w:val="false"/>
                <w:color w:val="ff0000"/>
                <w:sz w:val="20"/>
              </w:rPr>
              <w:t>.</w:t>
            </w:r>
          </w:p>
        </w:tc>
      </w:tr>
      <w:tr>
        <w:trPr>
          <w:trHeight w:val="8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"NORDSTOCK" жауапкершілігі шектеулі серіктестігінде мемлекеттің қатысу үлесі (5,02 пайыз)</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Дружба селосы, "Қостанай облысы әкімінің аппараты" мемлекеттік мекемесі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 аппараты басшысының 2009 жылғы 5 наурыздағы тапсырмасы, қолданыстағы заңнамаға сәйкес келтіру үшін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3"/>
    <w:p>
      <w:pPr>
        <w:spacing w:after="0"/>
        <w:ind w:left="0"/>
        <w:jc w:val="both"/>
      </w:pPr>
      <w:r>
        <w:rPr>
          <w:rFonts w:ascii="Times New Roman"/>
          <w:b w:val="false"/>
          <w:i w:val="false"/>
          <w:color w:val="000000"/>
          <w:sz w:val="28"/>
        </w:rPr>
        <w:t xml:space="preserve">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330"/>
        <w:gridCol w:w="3871"/>
        <w:gridCol w:w="2924"/>
        <w:gridCol w:w="2135"/>
      </w:tblGrid>
      <w:tr>
        <w:trPr>
          <w:trHeight w:val="9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w:t>
            </w:r>
            <w:r>
              <w:br/>
            </w:r>
            <w:r>
              <w:rPr>
                <w:rFonts w:ascii="Times New Roman"/>
                <w:b w:val="false"/>
                <w:i w:val="false"/>
                <w:color w:val="000000"/>
                <w:sz w:val="20"/>
              </w:rPr>
              <w:t>
мекенжайы және баланс ұстаушысы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ахуалы</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"ГАЗ-4301" автомашинасы, мемлекеттік нөмірі Р 472 BU, 1994 жылы шығарылған</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энергетика және коммуналдық шаруашылық басқармасы" мемлекеттік мекемесі бастығының 2009 жылғы 20 қаңтардағы № 05-121 хаты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жөндеуді талап етеді</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"УАЗ-31512" автомашинасы, мемлекеттік нөмірі Р 424 BТ, 1994 жылы шығарылған</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энергетика және коммуналдық шаруашылық басқармасы" мемлекеттік мекемесі бастығының 2009 жылғы 20 қаңтардағы № 05-121 хаты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жөндеуді талап етеді</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"УАЗ-31512" автомашинасы, мемлекеттік нөмірі Р 467 CD, 1990 жылы шығарылған</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энергетика және коммуналдық шаруашылық басқармасы" мемлекеттік мекемесі бастығының 2009 жылғы 20 қаңтардағы № 05-121 хаты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талап етеді</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"УАЗ-31512" автомашинасы, мемлекеттік нөмірі Р 458 CE, 1992 жылы шығарылған</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энергетика және коммуналдық шаруашылық басқармасы" мемлекеттік мекемесі бастығының 2009 жылғы 20 қаңтардағы № 05-121 хаты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жөндеуді талап етеді</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"ГАЗ-3307 Сайрам" автомашинасы, мемлекеттік нөмірі Р 462 BU, 1993 жылы шығарылған</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энергетика және коммуналдық шаруашылық басқармасы" мемлекеттік мекемесі бастығының 2009 жылғы 20 қаңтардағы № 05-121 хаты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жөндеуді талап етеді</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"УАЗ-3303" автомашинасы, мемлекеттік нөмірі Р 467 BU, 1993 жылы шығарылған</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энергетика және коммуналдық шаруашылық басқармасы" мемлекеттік мекемесі бастығының 2009 жылғы 20 қаңтардағы № 05-121 хаты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жөндеуді талап етеді</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"ГАЗ-6601 Этл-3502" автомашинасы, мемлекеттік нөмірі Р 466 BU, 1983 жылы шығарылған</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энергетика және коммуналдық шаруашылық басқармасы" мемлекеттік мекемесі бастығының 2009 жылғы 20 қаңтардағы № 05-121 хаты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жөндеуді талап етеді</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"ВАЗ-21150" автомашинасы, мемлекеттік нөмірі Р 863 BD, 2000 жылы шығарылған</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 "Қостанай қаласы әкімінің аппараты" мемлекеттік мекемесі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әкімінің 2009 жылғы 26 ақпандағы № 1-25/455 хаты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"ВАЗ-2107" автомашинасы, мемлекеттік нөмірі Р 830 СD, 1997 жылы шығарылған</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 "Қостанай қаласы әкімдігінің ауыл шаруашылығы бөлімі" мемлекеттік мекемесі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әкімінің 2009 жылғы 26 ақпандағы № 1-25/455 хаты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360 шаршы метр бұрынғы "Самал" дәмхана ғимараты</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Қарасу селосы, Елтебаев көшесі, 9, "Аманкелді ауданының Қарасу ауылдық округі әкімінің аппараты " мемлекеттік мекемесі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Аманкелді ауданы әкімінің 2009 жылғы 11 наурыздағы № 03-17/189 хаты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"КАВЗ-3270" автомашинасы, мемлекеттік нөмірі Р 484 ВU, 1990 жылы шығарылған</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Жанкелдин ауданы, Торғай селосы,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энергетика және коммуналдық шаруашылық басқармасы" мемлекеттік мекемесі бастығының 2009 жылғы 20 қаңтардағы № 05-121 хаты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жөндеуді талап етеді</w:t>
            </w:r>
          </w:p>
        </w:tc>
      </w:tr>
    </w:tbl>
    <w:bookmarkStart w:name="z7"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2761"/>
        <w:gridCol w:w="3089"/>
        <w:gridCol w:w="2561"/>
        <w:gridCol w:w="2703"/>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 атауы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 мекенжайы және баланс ұстаушысы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Негіздемесі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 ахуалы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"ВАЗ-21213" автомашинасы, мемлекеттік нөмірі Р 084 КР, 2002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3, "Қазақстан Республикасы Ішкі істер министрлігі Қостанай облысының ішкі істер департаменті"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мемлекеттік мекемесі бастығының 2009 жылғы 21 мамырдағы № 1-11-15/461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"ВАЗ-2106" автомашинасы, мемлекеттік нөмірі Р 119 КР, 2001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3, "Қазақстан Республикасы Ішкі істер министрлігі Қостанай облысының ішкі істер департаменті"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мемлекеттік мекемесі бастығының 2009 жылғы 21 мамырдағы № 1-11-15/461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"Nissan Sunny" автомашинасы, мемлекеттік нөмірі Р 120 КР, 1996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3, "Қазақстан Республикасы Ішкі істер министрлігі Қостанай облысының ішкі істер департаменті"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мемлекеттік мекемесі бастығының 2009 жылғы 21 мамырдағы № 1-11-15/461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"УАЗ-315126" автомашинасы, мемлекеттік нөмірі Р 218 КР, 1995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3, "Қазақстан Республикасы Ішкі істер министрлігі Қостанай облысының ішкі істер департаменті"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мемлекеттік мекемесі бастығының 2009 жылғы 21 мамырдағы № 1-11-15/461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"Daewoo Espero" автомашинасы, мемлекеттік нөмірі Р 166 КР, 1996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3, "Қазақстан Республикасы Ішкі істер министрлігі Қостанай облысының ішкі істер департаменті"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мемлекеттік мекемесі бастығының 2009 жылғы 21 мамырдағы № 1-11-15/461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15 шаршы метр адам тұрмайтын бөлме</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Баймагамбетов көшесі, 156, ВП 13, "Тазалық-2000" мемлекеттік коммуналдық кәсіпорны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әкімінің 2009 жылғы 26 маусымдағы № 383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275 шаршы метр гараж ғимараты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Зааятское селосы, Дорожная көшесі, 52, "Денисов ауданының қаржы бөлімі"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әкімінің 2009 жылғы 20 сәуірдегі № 492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 жөндеуді талап етеді</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1447,6 шаршы метр өндірістік техникалық қызмет көрсету ғимараты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Денисовка селосы, "Сельхозтехника" бұрынғы акционерлік қоғамының аумағы, "Дидар" мемлекеттік коммуналдық кәсіпорны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әкімінің 2009 жылғы 20 сәуірдегі № 492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 жөндеуді талап етеді</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268 шаршы метр бұрынғы клуб ғимараты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Синегорка селосы, "Денисов ауданының қаржы бөлімі" мемлекеттік мекемесі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әкімінің 2009 жылғы 20 сәуірдегі № 492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талап етеді</w:t>
            </w:r>
          </w:p>
        </w:tc>
      </w:tr>
      <w:tr>
        <w:trPr>
          <w:trHeight w:val="87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"УАЗ-3962" автомашинасы, мемлекеттік нөмірі Р 793 АТ, 1994 жылы шығарылған</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қаласы,4-шағын ауданы, 5-үй, Жітіқара ауданы әкімдігінің "Қан орталығы" мемлекеттік коммуналдық кәсіпорны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ауданы әкімінің 2009 жылғы 22 мамырдағы № 02-12/504 хаты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бұзылған</w:t>
            </w:r>
          </w:p>
        </w:tc>
      </w:tr>
    </w:tbl>
    <w:bookmarkStart w:name="z8"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917"/>
        <w:gridCol w:w="2896"/>
        <w:gridCol w:w="2376"/>
        <w:gridCol w:w="2838"/>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 атауы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w:t>
            </w:r>
            <w:r>
              <w:br/>
            </w:r>
            <w:r>
              <w:rPr>
                <w:rFonts w:ascii="Times New Roman"/>
                <w:b/>
                <w:i w:val="false"/>
                <w:color w:val="000000"/>
                <w:sz w:val="20"/>
              </w:rPr>
              <w:t>
мекенжайы</w:t>
            </w:r>
            <w:r>
              <w:br/>
            </w:r>
            <w:r>
              <w:rPr>
                <w:rFonts w:ascii="Times New Roman"/>
                <w:b/>
                <w:i w:val="false"/>
                <w:color w:val="000000"/>
                <w:sz w:val="20"/>
              </w:rPr>
              <w:t>
және</w:t>
            </w:r>
            <w:r>
              <w:br/>
            </w:r>
            <w:r>
              <w:rPr>
                <w:rFonts w:ascii="Times New Roman"/>
                <w:b/>
                <w:i w:val="false"/>
                <w:color w:val="000000"/>
                <w:sz w:val="20"/>
              </w:rPr>
              <w:t>
баланс</w:t>
            </w:r>
            <w:r>
              <w:br/>
            </w:r>
            <w:r>
              <w:rPr>
                <w:rFonts w:ascii="Times New Roman"/>
                <w:b/>
                <w:i w:val="false"/>
                <w:color w:val="000000"/>
                <w:sz w:val="20"/>
              </w:rPr>
              <w:t>
ұстаушысы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Негізі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 ахуалы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тұрғын үй-коммуналдық шаруашылығы, жолаушылар көлігі және автомобиль жолдары бөлімі" мемлекеттік мекемесінің мүлігі (52 бірлік): LG-Flatron CT-21Q66VE теледидар, SonyWecn теледидар, "Ямал" Zanussi спутник қабылдағышы, Бирюса-104 cl КШ-235/47 мұздатқыш (2 бірлік), орындықтар (6 бірлік), орындықтар (9 бірлік), ас үй үстелі (2 бірлік), ас үй шкафы (3 бірлік), теледидар тумбасы, айна (2 бірлік), перделердін жинағы, перделер, шамдалдар (4 бірлік), шамдал, үстел, жинақтағы тумба (2 бірлік), "Deluxe" 5004-107 электр плитасы, Nord-501-4 газ плитасы, жинақтағы керует (8 бірлік), LG BT-29C; С25 V теледидар, Samsung cool n cool мұздатқыш, ұйықтайтын гарнитур (2 бірлік)</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селосы, Алтынсарин көшесі, 4, "Жангелдин ауданының тұрғын үй-коммуналдық шаруашылығы, жолаушылар көлігі және автомобиль жолдары бөлімі"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Жангелдин ауданы әкімінің 2009 жылғы 10 маусымдағы </w:t>
            </w:r>
          </w:p>
          <w:p>
            <w:pPr>
              <w:spacing w:after="20"/>
              <w:ind w:left="20"/>
              <w:jc w:val="both"/>
            </w:pPr>
            <w:r>
              <w:rPr>
                <w:rFonts w:ascii="Times New Roman"/>
                <w:b w:val="false"/>
                <w:i w:val="false"/>
                <w:color w:val="000000"/>
                <w:sz w:val="20"/>
              </w:rPr>
              <w:t>№ 1-04/251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қанағаттанарлық, "Ямал" Zanussi спутник қабылдағышы және LG BT-29C; С25 V теледидар бұзылған</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144,2 шаршы метр бұрынғы монша ғимараты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селосы, Қайдосов көшесі, 6, "Шоқан Уәлиханов атындағы Торғай орта мектебі"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Жангелдин ауданы әкімінің 2009 жылғы 15 қыркүйектегі </w:t>
            </w:r>
          </w:p>
          <w:p>
            <w:pPr>
              <w:spacing w:after="20"/>
              <w:ind w:left="20"/>
              <w:jc w:val="both"/>
            </w:pPr>
            <w:r>
              <w:rPr>
                <w:rFonts w:ascii="Times New Roman"/>
                <w:b w:val="false"/>
                <w:i w:val="false"/>
                <w:color w:val="000000"/>
                <w:sz w:val="20"/>
              </w:rPr>
              <w:t>№ 1-04/502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 </w:t>
            </w:r>
            <w:r>
              <w:br/>
            </w:r>
            <w:r>
              <w:rPr>
                <w:rFonts w:ascii="Times New Roman"/>
                <w:b w:val="false"/>
                <w:i w:val="false"/>
                <w:color w:val="000000"/>
                <w:sz w:val="20"/>
              </w:rPr>
              <w:t xml:space="preserve">
қажет </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"Т-4А" шынжыр табан трактор, </w:t>
            </w:r>
            <w:r>
              <w:br/>
            </w:r>
            <w:r>
              <w:rPr>
                <w:rFonts w:ascii="Times New Roman"/>
                <w:b w:val="false"/>
                <w:i w:val="false"/>
                <w:color w:val="000000"/>
                <w:sz w:val="20"/>
              </w:rPr>
              <w:t xml:space="preserve">
мемлекеттік нөмірі Р 734 АТД, </w:t>
            </w:r>
          </w:p>
          <w:p>
            <w:pPr>
              <w:spacing w:after="20"/>
              <w:ind w:left="20"/>
              <w:jc w:val="both"/>
            </w:pPr>
            <w:r>
              <w:rPr>
                <w:rFonts w:ascii="Times New Roman"/>
                <w:b w:val="false"/>
                <w:i w:val="false"/>
                <w:color w:val="000000"/>
                <w:sz w:val="20"/>
              </w:rPr>
              <w:t>1990 жылы шығарылған</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Милысай селосы, "Жангелдин ауданы Сырбай Мәуленов атындағы орта мектебі"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әкімінің 2009 жылғы 15 қыркүйектегі №</w:t>
            </w:r>
            <w:r>
              <w:br/>
            </w:r>
            <w:r>
              <w:rPr>
                <w:rFonts w:ascii="Times New Roman"/>
                <w:b w:val="false"/>
                <w:i w:val="false"/>
                <w:color w:val="000000"/>
                <w:sz w:val="20"/>
              </w:rPr>
              <w:t>
1-04/502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нарлықсыз</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"Камаз-5320" автомашинасы, </w:t>
            </w:r>
          </w:p>
          <w:p>
            <w:pPr>
              <w:spacing w:after="20"/>
              <w:ind w:left="20"/>
              <w:jc w:val="both"/>
            </w:pPr>
            <w:r>
              <w:rPr>
                <w:rFonts w:ascii="Times New Roman"/>
                <w:b w:val="false"/>
                <w:i w:val="false"/>
                <w:color w:val="000000"/>
                <w:sz w:val="20"/>
              </w:rPr>
              <w:t xml:space="preserve">мемлекеттік нөмірі Р 833 BL, </w:t>
            </w:r>
          </w:p>
          <w:p>
            <w:pPr>
              <w:spacing w:after="20"/>
              <w:ind w:left="20"/>
              <w:jc w:val="both"/>
            </w:pPr>
            <w:r>
              <w:rPr>
                <w:rFonts w:ascii="Times New Roman"/>
                <w:b w:val="false"/>
                <w:i w:val="false"/>
                <w:color w:val="000000"/>
                <w:sz w:val="20"/>
              </w:rPr>
              <w:t xml:space="preserve">1993 жылы шығарылған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Торғай селосы, Хамзин көшесі, 13, "Болашақ" мемлекеттік коммуналдық кәсіпорны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Жангелдин ауданы әкімінің 2009 жылғы </w:t>
            </w:r>
            <w:r>
              <w:br/>
            </w:r>
            <w:r>
              <w:rPr>
                <w:rFonts w:ascii="Times New Roman"/>
                <w:b w:val="false"/>
                <w:i w:val="false"/>
                <w:color w:val="000000"/>
                <w:sz w:val="20"/>
              </w:rPr>
              <w:t>
15 қыркүйектегі № 1-04/501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нарлықсыз</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"Енисей-1200" егін жинайтын комбайны, мемлекеттік нөмірі 052 PABD, 1992 жылы шығарылған</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Бидайық селосы, "Болашақ" мемлекеттік коммуналдық кәсіпорны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әкімінің 2009 жылғы  15 қыркүйектегі № 1-04/501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нарлықcыз</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345,9 шаршы метр бұрынғы дәмхана ғимараты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Қызбел селосы, "Жангелдин ауданының Қызбел ауылдық округі әкімінің аппараты"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әкімінің 2009 жылғы 15  қыркүйектегі № 1-04/501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нарлықcыз</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1654,6 шаршы метр бұрынғы орта мектеп ғимаратының бөлігі</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Севастополь селосы, </w:t>
            </w:r>
            <w:r>
              <w:br/>
            </w:r>
            <w:r>
              <w:rPr>
                <w:rFonts w:ascii="Times New Roman"/>
                <w:b w:val="false"/>
                <w:i w:val="false"/>
                <w:color w:val="000000"/>
                <w:sz w:val="20"/>
              </w:rPr>
              <w:t>
"Сарыкөл ауданының білім бөлімі"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w:t>
            </w:r>
            <w:r>
              <w:br/>
            </w:r>
            <w:r>
              <w:rPr>
                <w:rFonts w:ascii="Times New Roman"/>
                <w:b w:val="false"/>
                <w:i w:val="false"/>
                <w:color w:val="000000"/>
                <w:sz w:val="20"/>
              </w:rPr>
              <w:t xml:space="preserve">
ауданы әкімінің 2009 жылғы </w:t>
            </w:r>
            <w:r>
              <w:br/>
            </w:r>
            <w:r>
              <w:rPr>
                <w:rFonts w:ascii="Times New Roman"/>
                <w:b w:val="false"/>
                <w:i w:val="false"/>
                <w:color w:val="000000"/>
                <w:sz w:val="20"/>
              </w:rPr>
              <w:t>
13 қазандағы № 03-11/940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авариялық</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836,4 шаршы метр бұрынғы баспахана ғимараты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Қозыбаев көшесі, 25, "Арқалық қаласының қаржы бөлімі"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Арқалық қаласы әкімінің 2009 жылғы </w:t>
            </w:r>
            <w:r>
              <w:br/>
            </w:r>
            <w:r>
              <w:rPr>
                <w:rFonts w:ascii="Times New Roman"/>
                <w:b w:val="false"/>
                <w:i w:val="false"/>
                <w:color w:val="000000"/>
                <w:sz w:val="20"/>
              </w:rPr>
              <w:t>
27 қазандағы № 1-28/1495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Қирауға ұшырауда</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"Audi C-4" автомашинасы, мемлекеттік нөмірі Р 421 СН, 1992 жылы шығарылған</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195, "Қостанай облысы әкімдігінің кәсіпкерлік және өнеркәсіп басқармасы"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кәсіпкерлік және өнеркәсіп басқармасы" мемлекеттік мекемесі бастығының 2009 жылғы 8 қазандағы № 02-1945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қанағатта-</w:t>
            </w:r>
            <w:r>
              <w:br/>
            </w:r>
            <w:r>
              <w:rPr>
                <w:rFonts w:ascii="Times New Roman"/>
                <w:b w:val="false"/>
                <w:i w:val="false"/>
                <w:color w:val="000000"/>
                <w:sz w:val="20"/>
              </w:rPr>
              <w:t>
нарлықсыз</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"УАЗ-3962" автомашинасы, мемлекеттік нөмірі Р 720 BR, 1995 жылы шығарылған</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4-шағын ауданы, 24, "Қарттар мен мүгедектерге арналған жалпы үлгідегі Лисаков интернат үйі" мемлекеттік мекемесі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жұмыспен қамтуды үйлестіру және әлеуметтік бағдарламалар басқармасы" мемлекеттік мекемесі бастығының 2009 жылғы 16 қазандағы № 06-2743 хаты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Техниқалық бұзылған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