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809a" w14:textId="6be8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Дарынды жастарға мемлекеттік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2009 жылғы 30 қаңтардағы № 52 қаулысы. Қостанай облысының Әділет департаментінде 2009 жылғы 27 ақпанда № 3672 тіркелді. Күші жойылды - Қостанай облысы әкімдігінің 2010 жылғы 9 наурыздағы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әкімдігінің 2010.03.09 № 85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мемлекеттік жастар саясаты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Қостанай облысының дарынды жастарына мемлекеттік қолдау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кандидаттық диссертациясын қорғау үшін 5 жас ғалымға 2009 жылы әрбір үміткерге 300 000,0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магистратурада оқу үшін 4 жас ғалымға 2009 жылы әрбір үміткерге 400 000,0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оқу орындарының 20 студентіне әрбір үміткерге 2009 жылдың қаңтарына наурыз айында 10 000,0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кәсіптік оқу орындарының 18 студентіне әрбір үміткерге 2009 жылдың қаңтарына наурыз айында 5 800,0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оқу орындарының 20 студентіне әрбір үміткерге 2009 жылдың ақпанынан бастап 2009 жылдың желтоқсанына ай сайын 10 000,0 теңге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 кәсіптік оқу орындарының 18 студентіне әрбір үміткерге 2009 жылдың ақпанынан бастап 2009 жылдың желтоқсанына ай сайын 5 800,0 теңге мөлшерінде.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әкімдігінің ішкі саясат басқармасы" мемлекеттік мекемесі "Жастар саясаты саласындағы өңірлік бағдарламаларды іске асыру" бюджеттік бағдарламасының шеңберінде дарынды жастарға мемлекеттік қолдау көрсету жөніндегі іс-шаралардың орындалуын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жанындағы жастар істері жөніндегі кеңес үміткерлердің тізімін бекітсін және бюджеттік бағдарламалардың әкімшісі - "Қостанай облысы әкімдігінің ішкі саясат басқармасы" мемлекеттік мекемесіне дарынды жастар қатарынан үміткерлерге мемлекеттік қолдау көрсету жөнінде ұсыныстар енгізсін.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Қостанай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алуына байланысты шығыстарын ішінара өтеу үшін студенттер қатарындағы жастарға әлеуметтік көмекті көрсету туралы" (2008 жылғы 26 ақпандағы нормативтік құқықтық актілердің мемлекеттік тіркеу тізілімінде 3596 нөмірімен тіркелген, 2008 жылғы 7 наурыздағы № 29-30 "Қостанай таңы", 2008 жылғы 13 наурыздағы № 38 "Костанайские новости" газеттерінде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"Дарынды жастарға мемлекеттік қолдау көрсету туралы" (2008 жылғы 14 қазандағы нормативтік құқықтық актілердің мемлекеттік тіркеу тізілімінде 3656 нөмірімен тіркелген, 2008 жылғы 17 қазандағы № 128-129 "Қостанай таңы", 2008 жылғы 18 қазандағы № 145 "Костанайские новости" газеттерінде жарияланған) қаулыларының күштері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 рет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облысының әкімі                   С. Кулагин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