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3ad1" w14:textId="eb83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2009 жылы жекешелендіруге жататын коммуналдық меншіктегі объектілердің тізбесін бекіту туралы" әкімдіктің 2009 жылғы 16 қаңтардағы № 21 қаулысына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25 мамырдағы № 201 қаулысы. Қостанай облысының Әділет департаментінде 2009 жылғы 18 маусымда № 3682 тіркелді. Қолданылу мерзiмiнің аяқталуына байланысты күші жойылды - Қостанай облысы әкімдігінің 2010 жылғы 10 қарашадағы № 08-08/3045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Қолданылу мерзiмiнің аяқталуына байланысты күші жойылды – Қостанай облысы әкімдігінің 2010.11.10 № 08-08/3045 хатымен.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27-бабына </w:t>
      </w:r>
      <w:r>
        <w:rPr>
          <w:rFonts w:ascii="Times New Roman"/>
          <w:b w:val="false"/>
          <w:i w:val="false"/>
          <w:color w:val="000000"/>
          <w:sz w:val="28"/>
        </w:rPr>
        <w:t xml:space="preserve">сәйкес Қостанай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"Қостанай облысы бойынша 2009 жылы жекешелендіруге жататын коммуналдық меншіктегі объектілердің тізбесін бекіту туралы" Костанай облысы әкімдігінің 2009 жылғы 16 қаңтардағы № 21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актілердің мемлекеттік тіркеу тізілімінде 3667 нөмірімен тіркелген, 2009 жылғы 25 ақпандағы "Қостанай таңы" газетінде жарияланған, "Қостанай облысы бойынша 2009 жылы жекешелендіруге жататын коммуналдық меншіктегі объектілердің тізбесін бекіту туралы" әкімдіктің 2009 жылғы 16 қаңтардағы № 21 қаулысына толықтыру енгізу туралы" әкімдіктің 2009 жылғы 27 сәуірдегі № 163 </w:t>
      </w:r>
      <w:r>
        <w:rPr>
          <w:rFonts w:ascii="Times New Roman"/>
          <w:b w:val="false"/>
          <w:i w:val="false"/>
          <w:color w:val="000000"/>
          <w:sz w:val="28"/>
        </w:rPr>
        <w:t xml:space="preserve">қаулысымен </w:t>
      </w:r>
      <w:r>
        <w:rPr>
          <w:rFonts w:ascii="Times New Roman"/>
          <w:b w:val="false"/>
          <w:i w:val="false"/>
          <w:color w:val="000000"/>
          <w:sz w:val="28"/>
        </w:rPr>
        <w:t xml:space="preserve">толықтыру енгізілді Нормативтік құқықтық актілердің мемлекеттік тіркеу тізілімінде 3679 нөмірімен тіркелген, 2009 жылғы 20 мамырдағы "Қостанай таңы" газетінің 56 нөмірінде жарияланған) 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w:t>
      </w:r>
      <w:r>
        <w:rPr>
          <w:rFonts w:ascii="Times New Roman"/>
          <w:b w:val="false"/>
          <w:i w:val="false"/>
          <w:color w:val="000000"/>
          <w:sz w:val="28"/>
        </w:rPr>
        <w:t xml:space="preserve">қаулының </w:t>
      </w:r>
      <w:r>
        <w:rPr>
          <w:rFonts w:ascii="Times New Roman"/>
          <w:b w:val="false"/>
          <w:i w:val="false"/>
          <w:color w:val="000000"/>
          <w:sz w:val="28"/>
        </w:rPr>
        <w:t xml:space="preserve">қосымшасы осы </w:t>
      </w:r>
      <w:r>
        <w:rPr>
          <w:rFonts w:ascii="Times New Roman"/>
          <w:b w:val="false"/>
          <w:i w:val="false"/>
          <w:color w:val="000000"/>
          <w:sz w:val="28"/>
        </w:rPr>
        <w:t xml:space="preserve">қаулының </w:t>
      </w:r>
      <w:r>
        <w:rPr>
          <w:rFonts w:ascii="Times New Roman"/>
          <w:b w:val="false"/>
          <w:i w:val="false"/>
          <w:color w:val="000000"/>
          <w:sz w:val="28"/>
        </w:rPr>
        <w:t xml:space="preserve">қосымшасына сәйкес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Облыс әкімі                                С. Кулагин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"Қостанай облысы әкімдігінің </w:t>
      </w:r>
      <w:r>
        <w:br/>
      </w:r>
      <w:r>
        <w:rPr>
          <w:rFonts w:ascii="Times New Roman"/>
          <w:b w:val="false"/>
          <w:i w:val="false"/>
          <w:color w:val="000000"/>
          <w:sz w:val="28"/>
        </w:rPr>
        <w:t>
</w:t>
      </w:r>
      <w:r>
        <w:rPr>
          <w:rFonts w:ascii="Times New Roman"/>
          <w:b w:val="false"/>
          <w:i/>
          <w:color w:val="000000"/>
          <w:sz w:val="28"/>
        </w:rPr>
        <w:t xml:space="preserve">      қаржы басқармасы" ММ бастығы </w:t>
      </w:r>
      <w:r>
        <w:br/>
      </w:r>
      <w:r>
        <w:rPr>
          <w:rFonts w:ascii="Times New Roman"/>
          <w:b w:val="false"/>
          <w:i w:val="false"/>
          <w:color w:val="000000"/>
          <w:sz w:val="28"/>
        </w:rPr>
        <w:t>
</w:t>
      </w:r>
      <w:r>
        <w:rPr>
          <w:rFonts w:ascii="Times New Roman"/>
          <w:b w:val="false"/>
          <w:i/>
          <w:color w:val="000000"/>
          <w:sz w:val="28"/>
        </w:rPr>
        <w:t xml:space="preserve">      ___________ С. Аймұхамбетова </w:t>
      </w:r>
      <w:r>
        <w:br/>
      </w:r>
      <w:r>
        <w:rPr>
          <w:rFonts w:ascii="Times New Roman"/>
          <w:b w:val="false"/>
          <w:i w:val="false"/>
          <w:color w:val="000000"/>
          <w:sz w:val="28"/>
        </w:rPr>
        <w:t>
</w:t>
      </w:r>
      <w:r>
        <w:rPr>
          <w:rFonts w:ascii="Times New Roman"/>
          <w:b w:val="false"/>
          <w:i/>
          <w:color w:val="000000"/>
          <w:sz w:val="28"/>
        </w:rPr>
        <w:t xml:space="preserve">      21.05.2009 </w:t>
      </w:r>
    </w:p>
    <w:p>
      <w:pPr>
        <w:spacing w:after="0"/>
        <w:ind w:left="0"/>
        <w:jc w:val="both"/>
      </w:pPr>
      <w:r>
        <w:rPr>
          <w:rFonts w:ascii="Times New Roman"/>
          <w:b w:val="false"/>
          <w:i/>
          <w:color w:val="000000"/>
          <w:sz w:val="28"/>
        </w:rPr>
        <w:t xml:space="preserve">      "Қостанай облысы әкімдігінің </w:t>
      </w:r>
      <w:r>
        <w:br/>
      </w:r>
      <w:r>
        <w:rPr>
          <w:rFonts w:ascii="Times New Roman"/>
          <w:b w:val="false"/>
          <w:i w:val="false"/>
          <w:color w:val="000000"/>
          <w:sz w:val="28"/>
        </w:rPr>
        <w:t>
</w:t>
      </w:r>
      <w:r>
        <w:rPr>
          <w:rFonts w:ascii="Times New Roman"/>
          <w:b w:val="false"/>
          <w:i/>
          <w:color w:val="000000"/>
          <w:sz w:val="28"/>
        </w:rPr>
        <w:t xml:space="preserve">      энергетика және коммуналдық </w:t>
      </w:r>
      <w:r>
        <w:br/>
      </w:r>
      <w:r>
        <w:rPr>
          <w:rFonts w:ascii="Times New Roman"/>
          <w:b w:val="false"/>
          <w:i w:val="false"/>
          <w:color w:val="000000"/>
          <w:sz w:val="28"/>
        </w:rPr>
        <w:t>
</w:t>
      </w:r>
      <w:r>
        <w:rPr>
          <w:rFonts w:ascii="Times New Roman"/>
          <w:b w:val="false"/>
          <w:i/>
          <w:color w:val="000000"/>
          <w:sz w:val="28"/>
        </w:rPr>
        <w:t xml:space="preserve">      шаруашылық басқармасы" ММ бастығы </w:t>
      </w:r>
      <w:r>
        <w:br/>
      </w:r>
      <w:r>
        <w:rPr>
          <w:rFonts w:ascii="Times New Roman"/>
          <w:b w:val="false"/>
          <w:i w:val="false"/>
          <w:color w:val="000000"/>
          <w:sz w:val="28"/>
        </w:rPr>
        <w:t>
</w:t>
      </w:r>
      <w:r>
        <w:rPr>
          <w:rFonts w:ascii="Times New Roman"/>
          <w:b w:val="false"/>
          <w:i/>
          <w:color w:val="000000"/>
          <w:sz w:val="28"/>
        </w:rPr>
        <w:t xml:space="preserve">      ____________     Ә. Тайкешов </w:t>
      </w:r>
      <w:r>
        <w:br/>
      </w:r>
      <w:r>
        <w:rPr>
          <w:rFonts w:ascii="Times New Roman"/>
          <w:b w:val="false"/>
          <w:i w:val="false"/>
          <w:color w:val="000000"/>
          <w:sz w:val="28"/>
        </w:rPr>
        <w:t>
</w:t>
      </w:r>
      <w:r>
        <w:rPr>
          <w:rFonts w:ascii="Times New Roman"/>
          <w:b w:val="false"/>
          <w:i/>
          <w:color w:val="000000"/>
          <w:sz w:val="28"/>
        </w:rPr>
        <w:t xml:space="preserve">      21.05.2009 </w:t>
      </w:r>
    </w:p>
    <w:bookmarkStart w:name="z5"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25 мамырдағы </w:t>
      </w:r>
      <w:r>
        <w:br/>
      </w:r>
      <w:r>
        <w:rPr>
          <w:rFonts w:ascii="Times New Roman"/>
          <w:b w:val="false"/>
          <w:i w:val="false"/>
          <w:color w:val="000000"/>
          <w:sz w:val="28"/>
        </w:rPr>
        <w:t xml:space="preserve">
№ 201 қаулысына қосымша </w:t>
      </w:r>
    </w:p>
    <w:bookmarkEnd w:id="1"/>
    <w:p>
      <w:pPr>
        <w:spacing w:after="0"/>
        <w:ind w:left="0"/>
        <w:jc w:val="left"/>
      </w:pPr>
      <w:r>
        <w:rPr>
          <w:rFonts w:ascii="Times New Roman"/>
          <w:b/>
          <w:i w:val="false"/>
          <w:color w:val="000000"/>
        </w:rPr>
        <w:t xml:space="preserve"> Қостанай облысы бойынша 2009 жылы жекешелендіруге </w:t>
      </w:r>
      <w:r>
        <w:br/>
      </w:r>
      <w:r>
        <w:rPr>
          <w:rFonts w:ascii="Times New Roman"/>
          <w:b/>
          <w:i w:val="false"/>
          <w:color w:val="000000"/>
        </w:rPr>
        <w:t xml:space="preserve">
жататын коммуналдық меншіктегі объектілердің тізбесі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330"/>
        <w:gridCol w:w="3871"/>
        <w:gridCol w:w="2924"/>
        <w:gridCol w:w="2135"/>
      </w:tblGrid>
      <w:tr>
        <w:trPr>
          <w:trHeight w:val="94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атауы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w:t>
            </w:r>
            <w:r>
              <w:br/>
            </w:r>
            <w:r>
              <w:rPr>
                <w:rFonts w:ascii="Times New Roman"/>
                <w:b w:val="false"/>
                <w:i w:val="false"/>
                <w:color w:val="000000"/>
                <w:sz w:val="20"/>
              </w:rPr>
              <w:t xml:space="preserve">
мекенжайы және баланс ұстаушысы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Негіздемесі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Объектінің ахуалы </w:t>
            </w:r>
          </w:p>
        </w:tc>
      </w:tr>
      <w:tr>
        <w:trPr>
          <w:trHeight w:val="28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"ГАЗ-4301" автомашинасы, мемлекеттік нөмірі Р 472 BU, 1994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"УАЗ-31512" автомашинасы, мемлекеттік нөмірі Р 424 BТ, 1994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"УАЗ-31512" автомашинасы, мемлекеттік нөмірі Р 467 CD, 1990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"УАЗ-31512" автомашинасы, мемлекеттік нөмірі Р 458 CE, 1992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"ГАЗ-3307 Сайрам" автомашинасы, мемлекеттік нөмірі Р 462 BU, 1993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"УАЗ-3303" автомашинасы, мемлекеттік нөмірі Р 467 BU, 1993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"ГАЗ-6601 Этл-3502" автомашинасы, мемлекеттік нөмірі Р 466 BU, 1983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Родина поселкесі,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"ВАЗ-21150" автомашинасы, мемлекеттік нөмірі Р 863 BD, 2000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Пушкин көшесі, 98, "Қостанай қаласы әкімінің аппараты" мемлекеттік мекемесі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әкімінің 2009 жылғы 26 ақпандағы № 1-25/455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"ВАЗ-2107" автомашинасы, мемлекеттік нөмірі Р 830 СD, 1997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Пушкин көшесі, 98, "Қостанай қаласы әкімдігінің ауыл шаруашылығы бөлімі" мемлекеттік мекемесі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әкімінің 2009 жылғы 26 ақпандағы № 1-25/455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бұзылған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ауданы 360 шаршы метр бұрынғы "Самал" дәмхана ғимараты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Қарасу селосы, Елтебаев көшесі, 9, "Аманкелді ауданының Қарасу ауылдық округі әкімінің аппараты " мемлекеттік мекемесі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Аманкелді ауданы әкімінің 2009 жылғы 11 наурыздағы № 03-17/189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Жағдайы қанағаттанарлық </w:t>
            </w:r>
          </w:p>
        </w:tc>
      </w:tr>
      <w:tr>
        <w:trPr>
          <w:trHeight w:val="87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"КАВЗ-3270" автомашинасы, мемлекеттік нөмірі Р 484 ВU, 1990 жылы шығарылған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Жанкелдин ауданы, Торғай селосы, Энергетиков көшесі, 1, Қостанай облысы әкімдігінің энергетика және коммуналдық шаруашылық басқармасының "Костанайюжэлектро сервис" мемлекеттік коммуналдық кәсіпорны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әкімдігінің энергетика және коммуналдық шаруашылық басқармасы" мемлекеттік мекемесі бастығының 2009 жылғы 20 қаңтардағы № 05-121 хаты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жөндеуді талап етеді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