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b0fd" w14:textId="2cdb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 - 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2009 жылғы 31 шілдедегі № 214 және әкімдіктің 2009 жылғы 31 шілдедегі № 6 бр бірлескен шешімі мен қаулысы. Қостанай облысының Әділет департаментінде 2009 жылғы 26 тамызда № 3688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"селолар", "селолардың", "селосының" деген сөздер тиісінше "ауылдық", "ауылы", "ауылдар", "ауылдардың",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әкімшілік-аумақтық құрылысы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жергілікті өкілетті және атқарушы органдардың пікірін есепке ала отырып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тұрғындардың көшіп кетулеріне және қоныс аударуларына байланысты мына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Албарбөгет ауылдық округінің Жартоғай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Қызбел ауылдық округінің Шобан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 Шолақсай ауылдық округінің Қазан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Тұрғындар саны 50 – ден кем емес мынадай ауылдар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Ақшығанақ ауылдық округінің Ақмедия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Ақшығанақ ауылдық округінің Қазасалған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Борков ауылдық округінің Новоборки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Буденный ауылдық округінің Маков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Введен ауылдық округінің Каренин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Краснопреснен ауылдық округінің Целинный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Теңіз ауылдық округінің Талапкер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 Қарамеңді ауылдық округінің Киев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 Қарамеңді ауылдық округінің Новострой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 Науырзым ауылдық округінің Науырзым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Федоров ауданы Қоржынкөл ауылдық округінің Костычев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 Костряков ауылдық округінің Новоукраин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Таратылған ауылдық елді мекендер мына ауылдардың құрамына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Ақмедия ауылы Жангелдин ауданы Ақшығанақ ауылдық округінің Ақшығанақ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Қазасалған ауылы Жангелдин ауданы Ақшығанақ ауылдық округінің Ақшығанақ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Новоборки ауылы Меңдіқара ауданы Борков ауылдық округінің Борки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Маков ауылы Меңдіқара ауданы Буденный ауылдық округінің Буденный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Каренин ауылы Меңдіқара ауданы Введен ауылдық округінің Введен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Целинный ауылы Меңдіқара ауданы Краснопреснен ауылдық округінің Красная Пресня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Талапкер ауылы Меңдіқара ауданы Теңіз ауылдық округінің Теңіз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Киев ауылы Науырзым ауданы Қарамеңді ауылдық округінің Қарамеңді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Новострой ауылы Науырзым ауданы Қарамеңді ауылдық округінің Қарамеңді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ауылы Науырзым ауданы Науырзым ауылдық округінің Қожа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Костычев ауылы Федоров ауданы Қоржынкөл ауылдық округінің Лесной ауылының құрамына,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Новоукраин ауылы Федоров ауданы Костряков ауылдық округінің Запасный ауылының құрамына.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Қамысты ауданының Алтынсарин ауылдық округі Алтынсарин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ауданының Науырзым ауылдық округі Қожа ауылы,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Науырзым ауданының Шолақсай ауылдық округі Шолақсай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бірлескен шешім мен қаулы, оның бірінші ресми жарияланған күнінен он күнтізбелік күн өткеннен кейін қолданысқа енгізіледі.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3"/>
        <w:gridCol w:w="433"/>
        <w:gridCol w:w="6493"/>
      </w:tblGrid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С. Кулагин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мәслихатының кезекті, тоғызыншы сессияның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Л. Гальцова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Ғ. Сағиев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