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2e546" w14:textId="2c2e5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бойынша 2009 жылы жекешелендіруге жататын коммуналдық меншіктегі объектілердің тізбесін бекіту туралы" әкімдіктің 2009 жылғы 16 қаңтардағы № 21 қаулысына өзгерістер және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2009 жылғы 18 тамыздағы № 306 қаулысы. Қостанай облысының Әділет департаментінде 2009 жылғы 16 қыркүйекте № 3692 тіркелді. Қолданылу мерзiмiнің аяқталуына байланысты күші жойылды - Қостанай облысы әкімдігінің 2010 жылғы 10 қарашадағы № 08-08/3045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Қолданылу мерзiмiнің аяқталуына байланысты күші жойылды – Қостанай облысы әкімдігінің 2010.11.10 № 08-08/3045 хатымен.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"Қостанай облысы бойынша 2009 жылы жекешелендіруге жататын коммуналдық меншіктегі объектілердің тізбесін бекіту туралы" Костанай облысы әкімдігінің 2009 жылғы 16 қаңтардағы № 21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актілердің мемлекеттік тіркеу тізілімінде 3667 нөмірімен тіркелген, 2009 жылғы 25 ақпандағы "Қостанай таңы" газетінде жарияланған, "Қостанай облысы бойынша 2009 жылы жекешелендіруге жататын коммуналдық меншіктегі объектілердің тізбесін бекіту туралы" әкімдіктің 2009 жылғы 16 қаңтардағы № 21 қаулысына толықтыру енгізу туралы" әкімдіктің 2009 жылғы 27 сәуірдегі </w:t>
      </w:r>
      <w:r>
        <w:rPr>
          <w:rFonts w:ascii="Times New Roman"/>
          <w:b w:val="false"/>
          <w:i w:val="false"/>
          <w:color w:val="000000"/>
          <w:sz w:val="28"/>
        </w:rPr>
        <w:t>№ 163</w:t>
      </w:r>
      <w:r>
        <w:rPr>
          <w:rFonts w:ascii="Times New Roman"/>
          <w:b w:val="false"/>
          <w:i w:val="false"/>
          <w:color w:val="000000"/>
          <w:sz w:val="28"/>
        </w:rPr>
        <w:t xml:space="preserve"> қаулысымен, нормативтік құқықтық актілердің мемлекеттік тіркеу тізілімінде 3679 нөмірімен тіркелген, 2009 жылғы 20 мамырдағы "Қостанай таңы" газетінің № 56 жарияланған; "Қостанай облысы бойынша 2009 жылы жекешелендіруге жататын коммуналдық меншіктегі объектілердің тізбесін бекіту туралы" әкімдіктің 2009 жылғы 16 қаңтардағы № 21 қаулысына толықтыру енгізу туралы" әкімдіктің 2009 жылғы 25 мамырдағы </w:t>
      </w:r>
      <w:r>
        <w:rPr>
          <w:rFonts w:ascii="Times New Roman"/>
          <w:b w:val="false"/>
          <w:i w:val="false"/>
          <w:color w:val="000000"/>
          <w:sz w:val="28"/>
        </w:rPr>
        <w:t>№ 201</w:t>
      </w:r>
      <w:r>
        <w:rPr>
          <w:rFonts w:ascii="Times New Roman"/>
          <w:b w:val="false"/>
          <w:i w:val="false"/>
          <w:color w:val="000000"/>
          <w:sz w:val="28"/>
        </w:rPr>
        <w:t xml:space="preserve"> қаулысымен толықтыру енгізілді, нормативтік құқықтық актілердің мемлекеттік тіркеу тізілімінде 3682 нөмірімен тіркелген, 2009 жылғы 24 маусымдағы "Қостанай таңы" газетінің № 72 жарияланған) мынадай өзгерістер және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қосымшадағы</w:t>
      </w:r>
      <w:r>
        <w:rPr>
          <w:rFonts w:ascii="Times New Roman"/>
          <w:b w:val="false"/>
          <w:i w:val="false"/>
          <w:color w:val="000000"/>
          <w:sz w:val="28"/>
        </w:rPr>
        <w:t xml:space="preserve"> 61, 62, 63-тармақтар алынып тасталсын;</w:t>
      </w:r>
      <w:r>
        <w:br/>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көрсетілген қаулының қосымшасы толықтырылсын.</w:t>
      </w:r>
      <w:r>
        <w:br/>
      </w:r>
      <w:r>
        <w:rPr>
          <w:rFonts w:ascii="Times New Roman"/>
          <w:b w:val="false"/>
          <w:i w:val="false"/>
          <w:color w:val="000000"/>
          <w:sz w:val="28"/>
        </w:rPr>
        <w:t>
</w:t>
      </w:r>
      <w:r>
        <w:rPr>
          <w:rFonts w:ascii="Times New Roman"/>
          <w:b w:val="false"/>
          <w:i w:val="false"/>
          <w:color w:val="000000"/>
          <w:sz w:val="28"/>
        </w:rPr>
        <w:t>
      2. Осы қаулы оны алғаш рет ресми жарияланған күнінен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Қостанай облысының әкімі                   С. Кулагин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 Ішкі істер</w:t>
      </w:r>
      <w:r>
        <w:br/>
      </w:r>
      <w:r>
        <w:rPr>
          <w:rFonts w:ascii="Times New Roman"/>
          <w:b w:val="false"/>
          <w:i w:val="false"/>
          <w:color w:val="000000"/>
          <w:sz w:val="28"/>
        </w:rPr>
        <w:t>
</w:t>
      </w:r>
      <w:r>
        <w:rPr>
          <w:rFonts w:ascii="Times New Roman"/>
          <w:b w:val="false"/>
          <w:i/>
          <w:color w:val="000000"/>
          <w:sz w:val="28"/>
        </w:rPr>
        <w:t>      министрлігі Қостанай облысының ішкі</w:t>
      </w:r>
      <w:r>
        <w:br/>
      </w:r>
      <w:r>
        <w:rPr>
          <w:rFonts w:ascii="Times New Roman"/>
          <w:b w:val="false"/>
          <w:i w:val="false"/>
          <w:color w:val="000000"/>
          <w:sz w:val="28"/>
        </w:rPr>
        <w:t>
</w:t>
      </w:r>
      <w:r>
        <w:rPr>
          <w:rFonts w:ascii="Times New Roman"/>
          <w:b w:val="false"/>
          <w:i/>
          <w:color w:val="000000"/>
          <w:sz w:val="28"/>
        </w:rPr>
        <w:t>      істер департаменті" мемлекеттік</w:t>
      </w:r>
      <w:r>
        <w:br/>
      </w:r>
      <w:r>
        <w:rPr>
          <w:rFonts w:ascii="Times New Roman"/>
          <w:b w:val="false"/>
          <w:i w:val="false"/>
          <w:color w:val="000000"/>
          <w:sz w:val="28"/>
        </w:rPr>
        <w:t>
</w:t>
      </w:r>
      <w:r>
        <w:rPr>
          <w:rFonts w:ascii="Times New Roman"/>
          <w:b w:val="false"/>
          <w:i/>
          <w:color w:val="000000"/>
          <w:sz w:val="28"/>
        </w:rPr>
        <w:t>      мекемесі бастығының міндетін атқарушы</w:t>
      </w:r>
      <w:r>
        <w:br/>
      </w:r>
      <w:r>
        <w:rPr>
          <w:rFonts w:ascii="Times New Roman"/>
          <w:b w:val="false"/>
          <w:i w:val="false"/>
          <w:color w:val="000000"/>
          <w:sz w:val="28"/>
        </w:rPr>
        <w:t>
</w:t>
      </w:r>
      <w:r>
        <w:rPr>
          <w:rFonts w:ascii="Times New Roman"/>
          <w:b w:val="false"/>
          <w:i/>
          <w:color w:val="000000"/>
          <w:sz w:val="28"/>
        </w:rPr>
        <w:t>      ________________________ А. Тіленшін</w:t>
      </w:r>
      <w:r>
        <w:br/>
      </w:r>
      <w:r>
        <w:rPr>
          <w:rFonts w:ascii="Times New Roman"/>
          <w:b w:val="false"/>
          <w:i w:val="false"/>
          <w:color w:val="000000"/>
          <w:sz w:val="28"/>
        </w:rPr>
        <w:t>
</w:t>
      </w:r>
      <w:r>
        <w:rPr>
          <w:rFonts w:ascii="Times New Roman"/>
          <w:b w:val="false"/>
          <w:i/>
          <w:color w:val="000000"/>
          <w:sz w:val="28"/>
        </w:rPr>
        <w:t>      2009.08.18 ж.</w:t>
      </w:r>
    </w:p>
    <w:bookmarkStart w:name="z5"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2009 жылғы 18 тамыздағы  </w:t>
      </w:r>
      <w:r>
        <w:br/>
      </w:r>
      <w:r>
        <w:rPr>
          <w:rFonts w:ascii="Times New Roman"/>
          <w:b w:val="false"/>
          <w:i w:val="false"/>
          <w:color w:val="000000"/>
          <w:sz w:val="28"/>
        </w:rPr>
        <w:t xml:space="preserve">
№ 306 қаулысына қосымша  </w:t>
      </w:r>
    </w:p>
    <w:bookmarkEnd w:id="2"/>
    <w:p>
      <w:pPr>
        <w:spacing w:after="0"/>
        <w:ind w:left="0"/>
        <w:jc w:val="left"/>
      </w:pPr>
      <w:r>
        <w:rPr>
          <w:rFonts w:ascii="Times New Roman"/>
          <w:b/>
          <w:i w:val="false"/>
          <w:color w:val="000000"/>
        </w:rPr>
        <w:t xml:space="preserve"> Қостанай облысы бойынша 2009 жылы жекешелендіруге</w:t>
      </w:r>
      <w:r>
        <w:br/>
      </w:r>
      <w:r>
        <w:rPr>
          <w:rFonts w:ascii="Times New Roman"/>
          <w:b/>
          <w:i w:val="false"/>
          <w:color w:val="000000"/>
        </w:rPr>
        <w:t>
жататын коммуналдық меншіктегі объектілердің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2761"/>
        <w:gridCol w:w="3089"/>
        <w:gridCol w:w="2561"/>
        <w:gridCol w:w="2703"/>
      </w:tblGrid>
      <w:tr>
        <w:trPr>
          <w:trHeight w:val="9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Объектінің атауы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Объектінің мекенжайы және баланс ұстаушысы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Негіздемесі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Объектінің ахуалы</w:t>
            </w: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8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"ВАЗ-21213" автомашинасы, мемлекеттік нөмірі Р 084 КР, 2002 жылы шығарылған</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Майлин көшесі, 3, "Қазақстан Республикасы Ішкі істер министрлігі Қостанай облысының ішкі істер департаменті" мемлекеттік мекемесі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Қостанай облысының ішкі істер департаменті" мемлекеттік мекемесі бастығының 2009 жылғы 21 мамырдағы № 1-11-15/461 хаты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бұзылған</w:t>
            </w:r>
          </w:p>
        </w:tc>
      </w:tr>
      <w:tr>
        <w:trPr>
          <w:trHeight w:val="8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"ВАЗ-2106" автомашинасы, мемлекеттік нөмірі Р 119 КР, 2001 жылы шығарылған</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Майлин көшесі, 3, "Қазақстан Республикасы Ішкі істер министрлігі Қостанай облысының ішкі істер департаменті" мемлекеттік мекемесі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Қостанай облысының ішкі істер департаменті" мемлекеттік мекемесі бастығының 2009 жылғы 21 мамырдағы № 1-11-15/461 хаты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бұзылған</w:t>
            </w:r>
          </w:p>
        </w:tc>
      </w:tr>
      <w:tr>
        <w:trPr>
          <w:trHeight w:val="8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"Nissan Sunny" автомашинасы, мемлекеттік нөмірі Р 120 КР, 1996 жылы шығарылған</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Майлин көшесі, 3, "Қазақстан Республикасы Ішкі істер министрлігі Қостанай облысының ішкі істер департаменті" мемлекеттік мекемесі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Қостанай облысының ішкі істер департаменті" мемлекеттік мекемесі бастығының 2009 жылғы 21 мамырдағы № 1-11-15/461 хаты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бұзылған</w:t>
            </w:r>
          </w:p>
        </w:tc>
      </w:tr>
      <w:tr>
        <w:trPr>
          <w:trHeight w:val="8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"УАЗ-315126" автомашинасы, мемлекеттік нөмірі Р 218 КР, 1995 жылы шығарылған</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Майлин көшесі, 3, "Қазақстан Республикасы Ішкі істер министрлігі Қостанай облысының ішкі істер департаменті" мемлекеттік мекемесі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Қостанай облысының ішкі істер департаменті" мемлекеттік мекемесі бастығының 2009 жылғы 21 мамырдағы № 1-11-15/461 хаты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бұзылған</w:t>
            </w:r>
          </w:p>
        </w:tc>
      </w:tr>
      <w:tr>
        <w:trPr>
          <w:trHeight w:val="8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"Daewoo Espero" автомашинасы, мемлекеттік нөмірі Р 166 КР, 1996 жылы шығарылған</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Майлин көшесі, 3, "Қазақстан Республикасы Ішкі істер министрлігі Қостанай облысының ішкі істер департаменті" мемлекеттік мекемесі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Қостанай облысының ішкі істер департаменті" мемлекеттік мекемесі бастығының 2009 жылғы 21 мамырдағы № 1-11-15/461 хаты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бұзылған</w:t>
            </w:r>
          </w:p>
        </w:tc>
      </w:tr>
      <w:tr>
        <w:trPr>
          <w:trHeight w:val="8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15 шаршы метр адам тұрмайтын бөлме</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Баймагамбетов көшесі, 156, ВП 13, "Тазалық-2000" мемлекеттік коммуналдық кәсіпорны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әкімінің 2009 жылғы 26 маусымдағы № 383 хаты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қанағаттанарлық</w:t>
            </w:r>
          </w:p>
        </w:tc>
      </w:tr>
      <w:tr>
        <w:trPr>
          <w:trHeight w:val="8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275 шаршы метр гараж ғимараты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Зааятское селосы, Дорожная көшесі, 52, "Денисов ауданының қаржы бөлімі" мемлекеттік мекемесі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 ауданы әкімінің 2009 жылғы 20 сәуірдегі № 492 хаты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қанағаттанарлық, жөндеуді талап етеді</w:t>
            </w:r>
          </w:p>
        </w:tc>
      </w:tr>
      <w:tr>
        <w:trPr>
          <w:trHeight w:val="8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1447,6 шаршы метр өндірістік техникалық қызмет көрсету ғимараты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ауданы, Денисовка селосы, "Сельхозтехника" бұрынғы акционерлік қоғамының аумағы, "Дидар" мемлекеттік коммуналдық кәсіпорны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 ауданы әкімінің 2009 жылғы 20 сәуірдегі № 492 хаты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қанағаттанарлық, жөндеуді талап етеді</w:t>
            </w:r>
          </w:p>
        </w:tc>
      </w:tr>
      <w:tr>
        <w:trPr>
          <w:trHeight w:val="8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268 шаршы метр бұрынғы клуб ғимараты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Синегорка селосы, "Денисов ауданының қаржы бөлімі" мемлекеттік мекемесі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 ауданы әкімінің 2009 жылғы 20 сәуірдегі № 492 хаты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Кұрделі жөндеуді талап етеді</w:t>
            </w:r>
          </w:p>
        </w:tc>
      </w:tr>
      <w:tr>
        <w:trPr>
          <w:trHeight w:val="8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"УАЗ-3962" автомашинасы, мемлекеттік нөмірі Р 793 АТ, 1994 жылы шығарылған</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Жітіқара қаласы,4-шағын ауданы, 5-үй, Жітіқара ауданы әкімдігінің "Қан орталығы" мемлекеттік коммуналдық кәсіпорны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ауданы әкімінің 2009 жылғы 22 мамырдағы № 02-12/504 хаты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бұзылған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